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C2" w:rsidRDefault="006E07C2" w:rsidP="006E07C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Pr="003743D4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3D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E07C2" w:rsidRPr="00B46DD8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по   </w:t>
      </w:r>
      <w:r w:rsidR="00DB0420">
        <w:rPr>
          <w:rFonts w:ascii="Times New Roman" w:hAnsi="Times New Roman" w:cs="Times New Roman"/>
          <w:sz w:val="40"/>
          <w:szCs w:val="40"/>
        </w:rPr>
        <w:t xml:space="preserve">химии </w:t>
      </w: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Pr="0007268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E64ED8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  класс</w:t>
      </w:r>
    </w:p>
    <w:p w:rsidR="006E07C2" w:rsidRDefault="00C26EAC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2021</w:t>
      </w:r>
      <w:r w:rsidR="006E07C2">
        <w:rPr>
          <w:rFonts w:ascii="Times New Roman" w:hAnsi="Times New Roman" w:cs="Times New Roman"/>
          <w:sz w:val="40"/>
          <w:szCs w:val="40"/>
        </w:rPr>
        <w:t>-20</w:t>
      </w:r>
      <w:r>
        <w:rPr>
          <w:rFonts w:ascii="Times New Roman" w:hAnsi="Times New Roman" w:cs="Times New Roman"/>
          <w:sz w:val="40"/>
          <w:szCs w:val="40"/>
        </w:rPr>
        <w:t>22</w:t>
      </w:r>
      <w:r w:rsidR="006E07C2">
        <w:rPr>
          <w:rFonts w:ascii="Times New Roman" w:hAnsi="Times New Roman" w:cs="Times New Roman"/>
          <w:sz w:val="40"/>
          <w:szCs w:val="40"/>
        </w:rPr>
        <w:t xml:space="preserve"> учебный год </w:t>
      </w: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6E07C2" w:rsidRPr="0007268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Учитель: </w:t>
      </w:r>
      <w:proofErr w:type="spellStart"/>
      <w:r w:rsidR="00E64ED8">
        <w:rPr>
          <w:rFonts w:ascii="Times New Roman" w:hAnsi="Times New Roman" w:cs="Times New Roman"/>
          <w:sz w:val="40"/>
          <w:szCs w:val="40"/>
        </w:rPr>
        <w:t>Абдулвагидова</w:t>
      </w:r>
      <w:proofErr w:type="spellEnd"/>
      <w:r w:rsidR="00E64ED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64ED8">
        <w:rPr>
          <w:rFonts w:ascii="Times New Roman" w:hAnsi="Times New Roman" w:cs="Times New Roman"/>
          <w:sz w:val="40"/>
          <w:szCs w:val="40"/>
        </w:rPr>
        <w:t>Зарема</w:t>
      </w:r>
      <w:proofErr w:type="spellEnd"/>
      <w:r w:rsidR="00E64ED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64ED8">
        <w:rPr>
          <w:rFonts w:ascii="Times New Roman" w:hAnsi="Times New Roman" w:cs="Times New Roman"/>
          <w:sz w:val="40"/>
          <w:szCs w:val="40"/>
        </w:rPr>
        <w:t>Агахановна</w:t>
      </w:r>
      <w:proofErr w:type="spellEnd"/>
      <w:r w:rsidR="00E64ED8">
        <w:rPr>
          <w:rFonts w:ascii="Times New Roman" w:hAnsi="Times New Roman" w:cs="Times New Roman"/>
          <w:sz w:val="40"/>
          <w:szCs w:val="40"/>
        </w:rPr>
        <w:t>.</w:t>
      </w:r>
    </w:p>
    <w:p w:rsidR="006E07C2" w:rsidRDefault="006E07C2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07C2" w:rsidRDefault="006E07C2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ED8" w:rsidRDefault="00E64ED8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ED8" w:rsidRDefault="00E64ED8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ED8" w:rsidRDefault="00E64ED8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ED8" w:rsidRDefault="00E64ED8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ED8" w:rsidRDefault="00E64ED8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ED8" w:rsidRDefault="00E64ED8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ED8" w:rsidRDefault="00E64ED8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07C2" w:rsidRDefault="00E64ED8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Каспийск,</w:t>
      </w:r>
    </w:p>
    <w:p w:rsidR="006E07C2" w:rsidRDefault="00C26EAC" w:rsidP="006E0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E07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4ED8" w:rsidRDefault="00E64ED8" w:rsidP="006E0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D8" w:rsidRDefault="00E64ED8" w:rsidP="006E07C2">
      <w:pPr>
        <w:jc w:val="center"/>
      </w:pPr>
    </w:p>
    <w:p w:rsidR="006E07C2" w:rsidRPr="00335E54" w:rsidRDefault="006E07C2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DB0420" w:rsidRPr="00335E54"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335E54">
        <w:rPr>
          <w:rFonts w:ascii="Times New Roman" w:hAnsi="Times New Roman" w:cs="Times New Roman"/>
          <w:sz w:val="24"/>
          <w:szCs w:val="24"/>
        </w:rPr>
        <w:t>построена на основе фундаментального ядра содержания основного общего обра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нравственного развития и воспитания гражданина России.</w:t>
      </w:r>
    </w:p>
    <w:p w:rsidR="006E07C2" w:rsidRPr="00335E54" w:rsidRDefault="006E07C2" w:rsidP="00514B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Преподавание учебного курса «</w:t>
      </w:r>
      <w:r w:rsidR="00DB0420" w:rsidRPr="00335E54">
        <w:rPr>
          <w:rFonts w:ascii="Times New Roman" w:hAnsi="Times New Roman" w:cs="Times New Roman"/>
          <w:sz w:val="24"/>
          <w:szCs w:val="24"/>
        </w:rPr>
        <w:t>Химии</w:t>
      </w:r>
      <w:r w:rsidRPr="00335E54">
        <w:rPr>
          <w:rFonts w:ascii="Times New Roman" w:hAnsi="Times New Roman" w:cs="Times New Roman"/>
          <w:sz w:val="24"/>
          <w:szCs w:val="24"/>
        </w:rPr>
        <w:t>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C6227" w:rsidRPr="00335E54" w:rsidRDefault="000C6227" w:rsidP="00514B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35E54">
        <w:t>Закон Российской Федерации «Об образовании в Российской Федерации»</w:t>
      </w:r>
      <w:r w:rsidRPr="00335E54">
        <w:rPr>
          <w:color w:val="000000"/>
        </w:rPr>
        <w:t xml:space="preserve"> от 29.12.2012г. №273-ФЗ;</w:t>
      </w:r>
    </w:p>
    <w:p w:rsidR="006E07C2" w:rsidRPr="00335E54" w:rsidRDefault="006E07C2" w:rsidP="00514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Федеральный государ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</w:t>
      </w:r>
      <w:r w:rsidR="000C6227" w:rsidRPr="00335E54">
        <w:rPr>
          <w:rFonts w:ascii="Times New Roman" w:hAnsi="Times New Roman" w:cs="Times New Roman"/>
          <w:sz w:val="24"/>
          <w:szCs w:val="24"/>
        </w:rPr>
        <w:t>т основного общего обра</w:t>
      </w:r>
      <w:r w:rsidR="000C6227" w:rsidRPr="00335E54">
        <w:rPr>
          <w:rFonts w:ascii="Times New Roman" w:hAnsi="Times New Roman" w:cs="Times New Roman"/>
          <w:sz w:val="24"/>
          <w:szCs w:val="24"/>
        </w:rPr>
        <w:softHyphen/>
        <w:t xml:space="preserve">зования, утвержденный  </w:t>
      </w:r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приказом  </w:t>
      </w:r>
      <w:proofErr w:type="spellStart"/>
      <w:r w:rsidR="000C6227" w:rsidRPr="00335E5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="000C6227" w:rsidRPr="00335E54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0C6227" w:rsidRPr="00335E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sz w:val="24"/>
          <w:szCs w:val="24"/>
        </w:rPr>
        <w:t xml:space="preserve"> России от 29.12.2014 №1644)</w:t>
      </w:r>
    </w:p>
    <w:p w:rsidR="007E6B1D" w:rsidRPr="007E6B1D" w:rsidRDefault="007E6B1D" w:rsidP="00514B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Style w:val="12"/>
          <w:sz w:val="24"/>
          <w:szCs w:val="24"/>
          <w:shd w:val="clear" w:color="auto" w:fill="auto"/>
        </w:rPr>
      </w:pPr>
      <w:r w:rsidRPr="007E6B1D">
        <w:rPr>
          <w:rStyle w:val="12"/>
          <w:color w:val="000000"/>
          <w:sz w:val="24"/>
          <w:szCs w:val="24"/>
        </w:rPr>
        <w:t>Химия. Рабочие программы. Предметная линия учебников О. С. Габриеляна, И. Г. Остроум</w:t>
      </w:r>
      <w:r>
        <w:rPr>
          <w:rStyle w:val="12"/>
          <w:color w:val="000000"/>
          <w:sz w:val="24"/>
          <w:szCs w:val="24"/>
        </w:rPr>
        <w:t>ова, С. А. Сладкова. 8—9 классы</w:t>
      </w:r>
      <w:r w:rsidRPr="007E6B1D">
        <w:rPr>
          <w:rStyle w:val="12"/>
          <w:color w:val="000000"/>
          <w:sz w:val="24"/>
          <w:szCs w:val="24"/>
        </w:rPr>
        <w:t>: учеб</w:t>
      </w:r>
      <w:r>
        <w:rPr>
          <w:rStyle w:val="12"/>
          <w:color w:val="000000"/>
          <w:sz w:val="24"/>
          <w:szCs w:val="24"/>
        </w:rPr>
        <w:t>ное</w:t>
      </w:r>
      <w:r w:rsidRPr="007E6B1D">
        <w:rPr>
          <w:rStyle w:val="12"/>
          <w:color w:val="000000"/>
          <w:sz w:val="24"/>
          <w:szCs w:val="24"/>
        </w:rPr>
        <w:t xml:space="preserve"> пособие для общеобразоват</w:t>
      </w:r>
      <w:r>
        <w:rPr>
          <w:rStyle w:val="12"/>
          <w:color w:val="000000"/>
          <w:sz w:val="24"/>
          <w:szCs w:val="24"/>
        </w:rPr>
        <w:t>ельных</w:t>
      </w:r>
      <w:r w:rsidRPr="007E6B1D">
        <w:rPr>
          <w:rStyle w:val="12"/>
          <w:color w:val="000000"/>
          <w:sz w:val="24"/>
          <w:szCs w:val="24"/>
        </w:rPr>
        <w:t xml:space="preserve"> организаций / О. С. Габриелян, С. А. Сладков — М.: Просвещение, 2019.</w:t>
      </w:r>
    </w:p>
    <w:p w:rsidR="006E07C2" w:rsidRPr="000000B8" w:rsidRDefault="006E07C2" w:rsidP="000000B8">
      <w:pPr>
        <w:shd w:val="clear" w:color="auto" w:fill="FFFFFF"/>
        <w:spacing w:after="0" w:line="36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00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D16" w:rsidRPr="00335E54" w:rsidRDefault="00EA3D1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6C1" w:rsidRPr="00335E54" w:rsidRDefault="00CE46C1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CB" w:rsidRDefault="00325ECB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CB" w:rsidRPr="00335E54" w:rsidRDefault="00325ECB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1D" w:rsidRPr="00335E54" w:rsidRDefault="007E6B1D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227" w:rsidRPr="00335E54" w:rsidRDefault="000C6227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lastRenderedPageBreak/>
        <w:t>Цели курса: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Формирование</w:t>
      </w:r>
      <w:r w:rsidRPr="007E6B1D">
        <w:rPr>
          <w:rStyle w:val="12"/>
          <w:color w:val="000000"/>
          <w:sz w:val="24"/>
          <w:szCs w:val="24"/>
        </w:rPr>
        <w:t xml:space="preserve"> у учащихся целостной естественно-научной картины мира.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Развитие</w:t>
      </w:r>
      <w:r w:rsidRPr="007E6B1D">
        <w:rPr>
          <w:rStyle w:val="12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-</w:t>
      </w:r>
      <w:r w:rsidR="000B3C8A">
        <w:rPr>
          <w:rStyle w:val="12"/>
          <w:color w:val="000000"/>
          <w:sz w:val="24"/>
          <w:szCs w:val="24"/>
        </w:rPr>
        <w:t xml:space="preserve"> </w:t>
      </w:r>
      <w:r w:rsidRPr="007E6B1D">
        <w:rPr>
          <w:rStyle w:val="12"/>
          <w:color w:val="000000"/>
          <w:sz w:val="24"/>
          <w:szCs w:val="24"/>
        </w:rPr>
        <w:t>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Воспитание</w:t>
      </w:r>
      <w:r w:rsidRPr="007E6B1D">
        <w:rPr>
          <w:rStyle w:val="12"/>
          <w:color w:val="000000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Проектирование и реализация</w:t>
      </w:r>
      <w:r w:rsidRPr="007E6B1D">
        <w:rPr>
          <w:rStyle w:val="12"/>
          <w:color w:val="000000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Овладение ключевыми компетенциями</w:t>
      </w:r>
      <w:r w:rsidRPr="007E6B1D">
        <w:rPr>
          <w:rStyle w:val="12"/>
          <w:color w:val="000000"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7E6B1D" w:rsidRPr="00335E54" w:rsidRDefault="007E6B1D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 xml:space="preserve"> развиваются умения наблюдать и </w:t>
      </w:r>
      <w:r w:rsidR="00FE0795">
        <w:rPr>
          <w:rFonts w:ascii="Times New Roman" w:hAnsi="Times New Roman" w:cs="Times New Roman"/>
          <w:sz w:val="24"/>
          <w:szCs w:val="24"/>
        </w:rPr>
        <w:t>Объясняют</w:t>
      </w:r>
      <w:r w:rsidRPr="007E6B1D">
        <w:rPr>
          <w:rFonts w:ascii="Times New Roman" w:hAnsi="Times New Roman" w:cs="Times New Roman"/>
          <w:sz w:val="24"/>
          <w:szCs w:val="24"/>
        </w:rPr>
        <w:t xml:space="preserve"> химические явления, происходящие в природе, лабораторных </w:t>
      </w:r>
      <w:proofErr w:type="gramStart"/>
      <w:r w:rsidRPr="007E6B1D">
        <w:rPr>
          <w:rFonts w:ascii="Times New Roman" w:hAnsi="Times New Roman" w:cs="Times New Roman"/>
          <w:sz w:val="24"/>
          <w:szCs w:val="24"/>
        </w:rPr>
        <w:t>условиях,  в</w:t>
      </w:r>
      <w:proofErr w:type="gramEnd"/>
      <w:r w:rsidRPr="007E6B1D">
        <w:rPr>
          <w:rFonts w:ascii="Times New Roman" w:hAnsi="Times New Roman" w:cs="Times New Roman"/>
          <w:sz w:val="24"/>
          <w:szCs w:val="24"/>
        </w:rPr>
        <w:t xml:space="preserve"> быту и на производстве;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 w:cs="Times New Roman"/>
          <w:sz w:val="24"/>
          <w:szCs w:val="24"/>
        </w:rPr>
        <w:cr/>
      </w:r>
    </w:p>
    <w:p w:rsidR="00917EDB" w:rsidRPr="00335E54" w:rsidRDefault="00917EDB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43" w:rsidRPr="00335E54" w:rsidRDefault="00E45443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:rsidR="00D068B5" w:rsidRPr="00335E54" w:rsidRDefault="001554EB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(68</w:t>
      </w:r>
      <w:r w:rsidR="00D068B5" w:rsidRPr="00335E54">
        <w:rPr>
          <w:rFonts w:ascii="Times New Roman" w:hAnsi="Times New Roman" w:cs="Times New Roman"/>
          <w:b/>
          <w:sz w:val="24"/>
          <w:szCs w:val="24"/>
        </w:rPr>
        <w:t xml:space="preserve"> часов, 2 часа в неделю)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оксидов, кислот и солей.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13500A">
        <w:rPr>
          <w:rStyle w:val="12"/>
          <w:color w:val="000000"/>
          <w:sz w:val="24"/>
          <w:szCs w:val="24"/>
        </w:rPr>
        <w:t>хлороводорода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2D33AB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Default="00F849C7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Химические реакции в растворах электролитов</w:t>
      </w:r>
    </w:p>
    <w:p w:rsidR="002D33AB" w:rsidRPr="0013500A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13500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2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2"/>
          <w:color w:val="000000"/>
          <w:sz w:val="24"/>
          <w:szCs w:val="24"/>
        </w:rPr>
        <w:t>pH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 xml:space="preserve">ской диссоциации и </w:t>
      </w:r>
      <w:proofErr w:type="spellStart"/>
      <w:r w:rsidR="002D33AB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Зависимость электропроводности уксусной кислоты от концентрации.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Движение окрашенных ионов в электрическом поле.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:rsidR="00F849C7" w:rsidRPr="0013500A" w:rsidRDefault="002D33AB" w:rsidP="002D33AB">
      <w:pPr>
        <w:pStyle w:val="ab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:rsidR="00F849C7" w:rsidRPr="0013500A" w:rsidRDefault="00F849C7" w:rsidP="002D33AB">
      <w:pPr>
        <w:pStyle w:val="ab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хлорид - или сульфат-ионы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щелочей с углекислым газом.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железа(</w:t>
      </w:r>
      <w:r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aa"/>
          <w:b w:val="0"/>
          <w:sz w:val="24"/>
          <w:szCs w:val="24"/>
        </w:rPr>
        <w:t>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13500A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-восстановительных реакций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13500A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13500A">
        <w:rPr>
          <w:rStyle w:val="12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13500A">
        <w:rPr>
          <w:rStyle w:val="12"/>
          <w:color w:val="000000"/>
          <w:sz w:val="24"/>
          <w:szCs w:val="24"/>
        </w:rPr>
        <w:t>Галогеноводороды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13500A">
        <w:rPr>
          <w:rStyle w:val="12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2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2"/>
          <w:color w:val="000000"/>
          <w:sz w:val="24"/>
          <w:szCs w:val="24"/>
        </w:rPr>
        <w:t>Фосфин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Неорганические и органические вещества. Углеводороды. Химическое строение органических веществ, как порядок соединения </w:t>
      </w:r>
      <w:r w:rsidRPr="0013500A">
        <w:rPr>
          <w:rStyle w:val="12"/>
          <w:color w:val="000000"/>
          <w:sz w:val="24"/>
          <w:szCs w:val="24"/>
        </w:rPr>
        <w:lastRenderedPageBreak/>
        <w:t>атомов в молекуле по валентности.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2"/>
          <w:color w:val="000000"/>
          <w:sz w:val="24"/>
          <w:szCs w:val="24"/>
        </w:rPr>
        <w:t>силан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кремния(1У). Кремниевая кислота и её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Озонатор и принципы его работы.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галогенов - простых веществ.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галогенов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хлора.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серы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серы в кислороде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сульфидных руд.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Обугливание органических веществ концентрированной серной кислотой.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Диаграмма «Состав воздуха».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«Птичьи базары».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Получение, собирание и распознавание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13500A" w:rsidRPr="0013500A" w:rsidRDefault="0013500A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Горение  черного пороха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фосфора на воздухе и в кислороде.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белого фосфора и испытание его свойств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углерода»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Устройство противогаза.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многоатомные спирты.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кремния».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аппаратов для производства серной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кипящего слоя.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колонны синтеза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Видеофрагменты и слайды «Производство серной кислоты».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«Сырьё для получения серной кислоты».</w:t>
      </w:r>
    </w:p>
    <w:p w:rsidR="0013500A" w:rsidRDefault="0013500A" w:rsidP="0013500A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Распознавание галогенид-ионов.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сульфат-ионы.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 свойства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угольной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Металлы и их соединения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</w:t>
      </w:r>
      <w:r w:rsidRPr="0013500A">
        <w:rPr>
          <w:rStyle w:val="12"/>
          <w:color w:val="000000"/>
          <w:sz w:val="24"/>
          <w:szCs w:val="24"/>
        </w:rPr>
        <w:lastRenderedPageBreak/>
        <w:t>металлов, их значение в живой и неживой природе и в жизни человека.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r w:rsidRPr="0013500A">
        <w:rPr>
          <w:rStyle w:val="12"/>
          <w:color w:val="000000"/>
          <w:sz w:val="24"/>
          <w:szCs w:val="24"/>
        </w:rPr>
        <w:t>щёлочно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 земельных металлов, их значение в природе и жизни человека. Карбонаты и гидрокарбонаты кальция.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Вспышка термитной смеси.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Окраска пламени соединениями щёлочноземельных </w:t>
      </w:r>
      <w:proofErr w:type="gramStart"/>
      <w:r w:rsidRPr="0013500A">
        <w:rPr>
          <w:rStyle w:val="12"/>
          <w:color w:val="000000"/>
          <w:sz w:val="24"/>
          <w:szCs w:val="24"/>
        </w:rPr>
        <w:t>металлов .</w:t>
      </w:r>
      <w:proofErr w:type="gramEnd"/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Видеофрагменты и слайды «Оксид алюминия и его модификации».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Восстановление меди из оксида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:rsidR="0013500A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гидроксидов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13500A" w:rsidRPr="0013500A" w:rsidRDefault="0013500A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 xml:space="preserve">                                </w:t>
      </w:r>
    </w:p>
    <w:p w:rsid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Химия и окружающая среда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минералов и горных пород.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Видеофрагменты и слайды «Глобальные экологические проблемы человечества».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:rsidR="0013500A" w:rsidRDefault="0013500A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Обобщение знаний по химии за курс основной школы.</w:t>
      </w: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Подготовка к Основному государственному экзамену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:rsidR="005374F6" w:rsidRPr="0013500A" w:rsidRDefault="00F849C7" w:rsidP="0013500A">
      <w:pPr>
        <w:pStyle w:val="a5"/>
        <w:spacing w:line="276" w:lineRule="auto"/>
        <w:rPr>
          <w:b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 w:rsidR="0013500A">
        <w:rPr>
          <w:rStyle w:val="12"/>
          <w:color w:val="000000"/>
          <w:sz w:val="24"/>
          <w:szCs w:val="24"/>
        </w:rPr>
        <w:t>ислот и амфотерных гидроксидов)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:rsidR="005374F6" w:rsidRPr="0013500A" w:rsidRDefault="005374F6" w:rsidP="0013500A">
      <w:pPr>
        <w:pStyle w:val="a5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660"/>
        <w:gridCol w:w="2087"/>
        <w:gridCol w:w="2770"/>
        <w:gridCol w:w="3108"/>
      </w:tblGrid>
      <w:tr w:rsidR="00397BE1" w:rsidRPr="00335E54" w:rsidTr="00CC15CF">
        <w:tc>
          <w:tcPr>
            <w:tcW w:w="75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</w:p>
        </w:tc>
      </w:tr>
      <w:tr w:rsidR="00703090" w:rsidRPr="006919C9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E64ED8" w:rsidRDefault="00703090" w:rsidP="006919C9">
            <w:pPr>
              <w:pStyle w:val="a5"/>
              <w:jc w:val="center"/>
              <w:rPr>
                <w:b/>
                <w:sz w:val="44"/>
                <w:szCs w:val="44"/>
              </w:rPr>
            </w:pPr>
            <w:r w:rsidRPr="00E64ED8">
              <w:rPr>
                <w:b/>
                <w:i/>
                <w:sz w:val="44"/>
                <w:szCs w:val="44"/>
              </w:rPr>
              <w:t xml:space="preserve">9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2D33AB" w:rsidRDefault="003A46CB" w:rsidP="006919C9">
            <w:pPr>
              <w:pStyle w:val="a5"/>
              <w:jc w:val="center"/>
              <w:rPr>
                <w:rStyle w:val="aa"/>
                <w:b w:val="0"/>
                <w:sz w:val="24"/>
              </w:rPr>
            </w:pPr>
            <w:r w:rsidRPr="002D33AB">
              <w:rPr>
                <w:rStyle w:val="aa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397BE1" w:rsidRPr="002D33AB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2D33AB" w:rsidRDefault="002D6FE1" w:rsidP="006919C9">
            <w:pPr>
              <w:pStyle w:val="a5"/>
              <w:jc w:val="center"/>
            </w:pPr>
            <w:r>
              <w:t>4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1539FB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2D6FE1" w:rsidP="006919C9">
            <w:pPr>
              <w:pStyle w:val="a5"/>
              <w:jc w:val="center"/>
            </w:pPr>
            <w:r>
              <w:t>16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6919C9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6919C9" w:rsidTr="00CC15CF">
        <w:tc>
          <w:tcPr>
            <w:tcW w:w="757" w:type="dxa"/>
            <w:shd w:val="clear" w:color="auto" w:fill="auto"/>
          </w:tcPr>
          <w:p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2D33AB" w:rsidRDefault="006919C9" w:rsidP="006919C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b w:val="0"/>
                <w:sz w:val="24"/>
                <w:szCs w:val="24"/>
              </w:rPr>
            </w:pPr>
            <w:r w:rsidRPr="002D33AB">
              <w:rPr>
                <w:rStyle w:val="aa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087" w:type="dxa"/>
            <w:shd w:val="clear" w:color="auto" w:fill="auto"/>
          </w:tcPr>
          <w:p w:rsidR="006919C9" w:rsidRPr="002D33AB" w:rsidRDefault="002D6FE1" w:rsidP="002D6FE1">
            <w:pPr>
              <w:pStyle w:val="a5"/>
            </w:pPr>
            <w:r>
              <w:t xml:space="preserve">              9</w:t>
            </w:r>
          </w:p>
        </w:tc>
        <w:tc>
          <w:tcPr>
            <w:tcW w:w="2770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5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417" w:rsidRDefault="00921417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417" w:rsidRDefault="00921417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D8" w:rsidRDefault="00E64ED8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D8" w:rsidRDefault="00E64ED8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D8" w:rsidRDefault="00E64ED8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D8" w:rsidRDefault="00E64ED8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78" w:rsidRPr="00E50CCA" w:rsidRDefault="00361E78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C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61E78" w:rsidRPr="00E50CCA" w:rsidRDefault="00361E78" w:rsidP="00E50CC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6B1D" w:rsidRDefault="007E6B1D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По завершению курса химии на этане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:rsidR="00E50CCA" w:rsidRPr="00E50CCA" w:rsidRDefault="00E50CCA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осознание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ответственного отношения к познанию химии; </w:t>
      </w:r>
      <w:proofErr w:type="gramStart"/>
      <w:r w:rsidRPr="00E50CCA">
        <w:rPr>
          <w:rStyle w:val="12"/>
          <w:color w:val="000000"/>
          <w:sz w:val="24"/>
          <w:szCs w:val="24"/>
        </w:rPr>
        <w:t>готовности и способности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овладение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освоение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proofErr w:type="spellStart"/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="00001669" w:rsidRPr="00E50CCA">
        <w:rPr>
          <w:rStyle w:val="5"/>
          <w:b/>
          <w:bCs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результаты: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2D33AB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d"/>
          <w:color w:val="000000"/>
          <w:sz w:val="24"/>
          <w:szCs w:val="24"/>
        </w:rPr>
        <w:t>планирование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 как теоретического, так и экспериментального характера;</w:t>
      </w:r>
    </w:p>
    <w:p w:rsidR="007E6B1D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d"/>
          <w:color w:val="000000"/>
          <w:sz w:val="24"/>
          <w:szCs w:val="24"/>
        </w:rPr>
        <w:t>соотнесение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r w:rsidRPr="002D33AB">
        <w:rPr>
          <w:rStyle w:val="ad"/>
          <w:color w:val="000000"/>
          <w:sz w:val="24"/>
          <w:szCs w:val="24"/>
        </w:rPr>
        <w:t>осуществление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r w:rsidRPr="002D33AB">
        <w:rPr>
          <w:rStyle w:val="ad"/>
          <w:color w:val="000000"/>
          <w:sz w:val="24"/>
          <w:szCs w:val="24"/>
        </w:rPr>
        <w:t>определение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способов</w:t>
      </w:r>
      <w:r w:rsidR="00001669" w:rsidRPr="002D33AB">
        <w:rPr>
          <w:rStyle w:val="12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действий</w:t>
      </w:r>
      <w:r w:rsidR="00001669" w:rsidRPr="002D33AB">
        <w:rPr>
          <w:rStyle w:val="12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при выполнении лабораторных и практических работ в соответствии с правилами техники безопасности;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использование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E50CCA">
        <w:rPr>
          <w:rStyle w:val="ad"/>
          <w:color w:val="000000"/>
          <w:sz w:val="24"/>
          <w:szCs w:val="24"/>
        </w:rPr>
        <w:t xml:space="preserve">выявление </w:t>
      </w:r>
      <w:r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Pr="00E50CCA">
        <w:rPr>
          <w:rStyle w:val="ad"/>
          <w:color w:val="000000"/>
          <w:sz w:val="24"/>
          <w:szCs w:val="24"/>
        </w:rPr>
        <w:t>построение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умение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соз</w:t>
      </w:r>
      <w:r w:rsidR="00C84BEF">
        <w:rPr>
          <w:rStyle w:val="12"/>
          <w:color w:val="000000"/>
          <w:sz w:val="24"/>
          <w:szCs w:val="24"/>
        </w:rPr>
        <w:t>дают</w:t>
      </w:r>
      <w:r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lastRenderedPageBreak/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и </w:t>
      </w:r>
      <w:r w:rsidRPr="00E50CCA">
        <w:rPr>
          <w:rStyle w:val="ad"/>
          <w:color w:val="000000"/>
          <w:sz w:val="24"/>
          <w:szCs w:val="24"/>
        </w:rPr>
        <w:t>развитие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генерирование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E50CCA" w:rsidRPr="00E50CCA" w:rsidRDefault="00E50CCA" w:rsidP="00E50CCA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основные методы познания:</w:t>
      </w:r>
      <w:r w:rsidR="00001669" w:rsidRPr="00E50CCA">
        <w:rPr>
          <w:rStyle w:val="12"/>
          <w:color w:val="000000"/>
          <w:sz w:val="24"/>
          <w:szCs w:val="24"/>
        </w:rPr>
        <w:t xml:space="preserve">  </w:t>
      </w:r>
      <w:r w:rsidR="007E6B1D" w:rsidRPr="00E50CCA">
        <w:rPr>
          <w:rStyle w:val="12"/>
          <w:color w:val="000000"/>
          <w:sz w:val="24"/>
          <w:szCs w:val="24"/>
        </w:rPr>
        <w:t>наблюдение,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измерение, эксперимент;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«атом»,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 w:rsidR="002D33AB">
        <w:rPr>
          <w:rStyle w:val="12"/>
          <w:color w:val="000000"/>
          <w:sz w:val="24"/>
          <w:szCs w:val="24"/>
        </w:rPr>
        <w:t>й элемент»,</w:t>
      </w:r>
      <w:r w:rsidR="002D33AB"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>«сложное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вещество», «валентность», «химическая реакция», используя знаковую систему химии;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различать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химические элементы;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получать, собирать кислород и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распознавать опытным путём газообразные вещества: кислород,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физические и химические свойства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воды;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13500A" w:rsidRPr="00E50CCA" w:rsidRDefault="0013500A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раскрывать смысл понятий: </w:t>
      </w:r>
      <w:r w:rsidR="002F0DFF" w:rsidRPr="00E50CCA">
        <w:rPr>
          <w:rStyle w:val="12"/>
          <w:color w:val="000000"/>
          <w:sz w:val="24"/>
          <w:szCs w:val="24"/>
        </w:rPr>
        <w:t xml:space="preserve">«химическая  </w:t>
      </w:r>
      <w:r w:rsidRPr="00E50CCA">
        <w:rPr>
          <w:rStyle w:val="12"/>
          <w:color w:val="000000"/>
          <w:sz w:val="24"/>
          <w:szCs w:val="24"/>
        </w:rPr>
        <w:t>связь»,  «</w:t>
      </w:r>
      <w:proofErr w:type="spellStart"/>
      <w:r w:rsidRPr="00E50CCA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E50CCA">
        <w:rPr>
          <w:rStyle w:val="12"/>
          <w:color w:val="000000"/>
          <w:sz w:val="24"/>
          <w:szCs w:val="24"/>
        </w:rPr>
        <w:t>»;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«ион</w:t>
      </w:r>
      <w:proofErr w:type="gramStart"/>
      <w:r w:rsidRPr="00E50CCA">
        <w:rPr>
          <w:rStyle w:val="12"/>
          <w:color w:val="000000"/>
          <w:sz w:val="24"/>
          <w:szCs w:val="24"/>
        </w:rPr>
        <w:t>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</w:t>
      </w:r>
      <w:proofErr w:type="gramEnd"/>
      <w:r w:rsidRPr="00E50CCA">
        <w:rPr>
          <w:rStyle w:val="12"/>
          <w:color w:val="000000"/>
          <w:sz w:val="24"/>
          <w:szCs w:val="24"/>
        </w:rPr>
        <w:t>катион»,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«анион»,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«электролиты»,</w:t>
      </w:r>
      <w:r w:rsidRPr="00E50CCA">
        <w:rPr>
          <w:rStyle w:val="12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2"/>
          <w:color w:val="000000"/>
          <w:sz w:val="24"/>
          <w:szCs w:val="24"/>
        </w:rPr>
        <w:t>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«электролитическая диссоциация»,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«окислитель»,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«степень окисления»,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«восстановитель»,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«окисление»,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«восстановление»;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определять степень окисления атома элемента в соединении;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="007E6B1D"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proofErr w:type="gramStart"/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</w:t>
      </w:r>
      <w:proofErr w:type="gramEnd"/>
      <w:r w:rsidR="007E6B1D" w:rsidRPr="00E50CCA">
        <w:rPr>
          <w:rStyle w:val="12"/>
          <w:color w:val="000000"/>
          <w:sz w:val="24"/>
          <w:szCs w:val="24"/>
        </w:rPr>
        <w:t xml:space="preserve"> </w:t>
      </w:r>
      <w:proofErr w:type="spellStart"/>
      <w:r w:rsidR="007E6B1D" w:rsidRPr="00E50CCA">
        <w:rPr>
          <w:rStyle w:val="12"/>
          <w:color w:val="000000"/>
          <w:sz w:val="24"/>
          <w:szCs w:val="24"/>
        </w:rPr>
        <w:t>окислительно</w:t>
      </w:r>
      <w:proofErr w:type="spellEnd"/>
      <w:r w:rsidR="007E6B1D" w:rsidRPr="00E50CCA">
        <w:rPr>
          <w:rStyle w:val="12"/>
          <w:color w:val="000000"/>
          <w:sz w:val="24"/>
          <w:szCs w:val="24"/>
        </w:rPr>
        <w:t xml:space="preserve"> -восстановительных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50CCA" w:rsidRDefault="00E50CCA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 w:rsidR="00B77535"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>составлять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уравнениям;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lastRenderedPageBreak/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</w:t>
      </w:r>
      <w:r w:rsidR="002F0DFF" w:rsidRPr="00E50CCA">
        <w:rPr>
          <w:rStyle w:val="6"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6"/>
          <w:i/>
          <w:iCs/>
          <w:color w:val="000000"/>
          <w:sz w:val="24"/>
          <w:szCs w:val="24"/>
        </w:rPr>
        <w:t>реакции;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7E6B1D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sectPr w:rsidR="007E6B1D" w:rsidSect="000B3C8A">
          <w:pgSz w:w="16838" w:h="11909" w:orient="landscape"/>
          <w:pgMar w:top="1262" w:right="1619" w:bottom="1238" w:left="1053" w:header="0" w:footer="3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360"/>
        </w:sectPr>
      </w:pPr>
      <w:r w:rsidRPr="00E50CCA">
        <w:rPr>
          <w:rStyle w:val="6"/>
          <w:i/>
          <w:iCs/>
          <w:color w:val="000000"/>
          <w:sz w:val="24"/>
          <w:szCs w:val="24"/>
        </w:rPr>
        <w:t>соз</w:t>
      </w:r>
      <w:r w:rsidR="00C84BEF">
        <w:rPr>
          <w:rStyle w:val="6"/>
          <w:i/>
          <w:iCs/>
          <w:color w:val="000000"/>
          <w:sz w:val="24"/>
          <w:szCs w:val="24"/>
        </w:rPr>
        <w:t>дают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i/>
          <w:iCs/>
          <w:color w:val="000000"/>
          <w:sz w:val="24"/>
          <w:szCs w:val="24"/>
        </w:rPr>
        <w:t>в бытовой химии и др.</w:t>
      </w:r>
    </w:p>
    <w:p w:rsidR="00361E78" w:rsidRPr="00335E54" w:rsidRDefault="00361E78" w:rsidP="00361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</w:t>
      </w:r>
    </w:p>
    <w:p w:rsidR="00F645D7" w:rsidRPr="00335E54" w:rsidRDefault="00F645D7" w:rsidP="00F645D7">
      <w:pPr>
        <w:pStyle w:val="a5"/>
        <w:ind w:firstLine="708"/>
        <w:jc w:val="both"/>
      </w:pPr>
      <w:r w:rsidRPr="00335E54"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F645D7" w:rsidRPr="00335E54" w:rsidRDefault="00F645D7" w:rsidP="002D33AB">
      <w:pPr>
        <w:pStyle w:val="a5"/>
        <w:ind w:firstLine="708"/>
        <w:jc w:val="both"/>
      </w:pPr>
      <w:r w:rsidRPr="00335E54">
        <w:t>Курс химии в 8—9  классах рассчитан на 2 часа  в неделю в объеме 140 учебных часов. Изучение этого курса дает возможность выпускнику основной школы успешно сдать ОГЭ по химии как предмета по выбору.</w:t>
      </w:r>
    </w:p>
    <w:p w:rsidR="00361E78" w:rsidRPr="00335E54" w:rsidRDefault="00F645D7" w:rsidP="00F645D7">
      <w:pPr>
        <w:pStyle w:val="a5"/>
        <w:ind w:firstLine="708"/>
        <w:jc w:val="both"/>
        <w:rPr>
          <w:b/>
        </w:rPr>
      </w:pPr>
      <w:r w:rsidRPr="00335E54">
        <w:t xml:space="preserve">Предлагаемый курс, хотя и носит общекультурный характер и не ставит задачу профессиональной подготовки обучающихся, тем не </w:t>
      </w:r>
      <w:r w:rsidR="00E50CCA" w:rsidRPr="00335E54">
        <w:t>менее,</w:t>
      </w:r>
      <w:r w:rsidRPr="00335E54">
        <w:t xml:space="preserve"> позволяет им определиться с выбором профиля обучения в старшей школе.</w:t>
      </w:r>
      <w:r w:rsidRPr="00335E54">
        <w:cr/>
      </w: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>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9 </w:t>
      </w:r>
      <w:proofErr w:type="gramStart"/>
      <w:r w:rsidRPr="0094752C">
        <w:rPr>
          <w:rStyle w:val="12"/>
          <w:color w:val="000000"/>
          <w:sz w:val="24"/>
          <w:szCs w:val="24"/>
        </w:rPr>
        <w:t>класс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>.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Тетрадь для лабораторных опытов и практических работ. 9 </w:t>
      </w:r>
      <w:proofErr w:type="gramStart"/>
      <w:r w:rsidRPr="0094752C">
        <w:rPr>
          <w:rStyle w:val="12"/>
          <w:color w:val="000000"/>
          <w:sz w:val="24"/>
          <w:szCs w:val="24"/>
        </w:rPr>
        <w:t>класс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/О. 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Рабочая тетрадь. 9 </w:t>
      </w:r>
      <w:proofErr w:type="gramStart"/>
      <w:r w:rsidRPr="0094752C">
        <w:rPr>
          <w:rStyle w:val="12"/>
          <w:color w:val="000000"/>
          <w:sz w:val="24"/>
          <w:szCs w:val="24"/>
        </w:rPr>
        <w:t>класс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 О. С. Габриелян, С. А. Сладков, И. Г. Остроумов. — М.: Просвещение, 2019</w:t>
      </w:r>
    </w:p>
    <w:p w:rsidR="00F645D7" w:rsidRPr="002D33AB" w:rsidRDefault="00F645D7" w:rsidP="00F645D7">
      <w:pPr>
        <w:pStyle w:val="a5"/>
        <w:spacing w:line="264" w:lineRule="auto"/>
        <w:jc w:val="center"/>
        <w:rPr>
          <w:rFonts w:eastAsiaTheme="minorHAnsi"/>
          <w:b/>
          <w:i/>
          <w:lang w:eastAsia="en-US"/>
        </w:rPr>
      </w:pPr>
      <w:r w:rsidRPr="002D33AB">
        <w:rPr>
          <w:rFonts w:eastAsiaTheme="minorHAnsi"/>
          <w:b/>
          <w:i/>
          <w:lang w:eastAsia="en-US"/>
        </w:rPr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http://c-books.narod.ru Всевозможная литература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http://www.drofa-ventana.ru Известное издательство учебной литературы. Новинки научно-популярных и занимательных книг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Theme="minorHAnsi"/>
          <w:lang w:eastAsia="en-US"/>
        </w:rPr>
        <w:t xml:space="preserve"> на образовательные сайты по хи</w:t>
      </w:r>
      <w:r w:rsidRPr="00335E54">
        <w:rPr>
          <w:rFonts w:eastAsiaTheme="minorHAnsi"/>
          <w:lang w:eastAsia="en-US"/>
        </w:rPr>
        <w:t>мии.</w:t>
      </w:r>
    </w:p>
    <w:p w:rsidR="00F645D7" w:rsidRPr="00892DB9" w:rsidRDefault="00F645D7" w:rsidP="00892DB9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www.periodictable.ru Сборник статей о химических элементах,</w:t>
      </w:r>
      <w:r w:rsidR="00892DB9">
        <w:rPr>
          <w:rFonts w:eastAsiaTheme="minorHAnsi"/>
          <w:lang w:eastAsia="en-US"/>
        </w:rPr>
        <w:t xml:space="preserve"> иллюстрированный экспериментом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892DB9">
      <w:pPr>
        <w:pStyle w:val="a5"/>
        <w:spacing w:line="264" w:lineRule="auto"/>
        <w:rPr>
          <w:rFonts w:eastAsiaTheme="minorHAnsi"/>
          <w:b/>
          <w:lang w:eastAsia="en-US"/>
        </w:rPr>
      </w:pPr>
    </w:p>
    <w:p w:rsidR="00FF5D69" w:rsidRPr="00892DB9" w:rsidRDefault="00361E78" w:rsidP="00361E78">
      <w:pPr>
        <w:pStyle w:val="a5"/>
        <w:spacing w:line="264" w:lineRule="auto"/>
        <w:jc w:val="center"/>
        <w:rPr>
          <w:rFonts w:eastAsiaTheme="minorHAnsi"/>
          <w:b/>
          <w:sz w:val="44"/>
          <w:szCs w:val="44"/>
          <w:lang w:eastAsia="en-US"/>
        </w:rPr>
      </w:pPr>
      <w:r w:rsidRPr="00892DB9">
        <w:rPr>
          <w:rFonts w:eastAsiaTheme="minorHAnsi"/>
          <w:b/>
          <w:sz w:val="44"/>
          <w:szCs w:val="44"/>
          <w:lang w:eastAsia="en-US"/>
        </w:rPr>
        <w:t>Календарно</w:t>
      </w:r>
      <w:r w:rsidR="00892DB9" w:rsidRPr="00892DB9">
        <w:rPr>
          <w:rFonts w:eastAsiaTheme="minorHAnsi"/>
          <w:b/>
          <w:sz w:val="44"/>
          <w:szCs w:val="44"/>
          <w:lang w:eastAsia="en-US"/>
        </w:rPr>
        <w:t xml:space="preserve"> </w:t>
      </w:r>
      <w:r w:rsidRPr="00892DB9">
        <w:rPr>
          <w:rFonts w:eastAsiaTheme="minorHAnsi"/>
          <w:b/>
          <w:sz w:val="44"/>
          <w:szCs w:val="44"/>
          <w:lang w:eastAsia="en-US"/>
        </w:rPr>
        <w:t>- тематическое планирование</w:t>
      </w:r>
    </w:p>
    <w:p w:rsidR="008302A8" w:rsidRDefault="008302A8" w:rsidP="00115020">
      <w:pPr>
        <w:pStyle w:val="a5"/>
        <w:spacing w:line="264" w:lineRule="auto"/>
        <w:jc w:val="center"/>
        <w:rPr>
          <w:rFonts w:eastAsiaTheme="minorHAnsi"/>
          <w:b/>
          <w:sz w:val="44"/>
          <w:szCs w:val="44"/>
          <w:lang w:eastAsia="en-US"/>
        </w:rPr>
      </w:pPr>
      <w:r w:rsidRPr="00892DB9">
        <w:rPr>
          <w:rFonts w:eastAsiaTheme="minorHAnsi"/>
          <w:b/>
          <w:sz w:val="44"/>
          <w:szCs w:val="44"/>
          <w:lang w:eastAsia="en-US"/>
        </w:rPr>
        <w:t>9 класс</w:t>
      </w:r>
    </w:p>
    <w:p w:rsidR="00892DB9" w:rsidRDefault="00892DB9" w:rsidP="00115020">
      <w:pPr>
        <w:pStyle w:val="a5"/>
        <w:spacing w:line="264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892DB9" w:rsidRPr="00892DB9" w:rsidRDefault="00892DB9" w:rsidP="00115020">
      <w:pPr>
        <w:pStyle w:val="a5"/>
        <w:spacing w:line="264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3261"/>
        <w:gridCol w:w="1842"/>
        <w:gridCol w:w="6740"/>
      </w:tblGrid>
      <w:tr w:rsidR="00115020" w:rsidRPr="003A46CB" w:rsidTr="00127E11">
        <w:tc>
          <w:tcPr>
            <w:tcW w:w="817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2126" w:type="dxa"/>
            <w:gridSpan w:val="2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115020" w:rsidRPr="003A46CB" w:rsidTr="00127E11">
        <w:tc>
          <w:tcPr>
            <w:tcW w:w="817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34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40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15020" w:rsidRPr="003A46CB" w:rsidTr="00127E11">
        <w:tc>
          <w:tcPr>
            <w:tcW w:w="14786" w:type="dxa"/>
            <w:gridSpan w:val="6"/>
          </w:tcPr>
          <w:p w:rsidR="00115020" w:rsidRPr="003A46CB" w:rsidRDefault="002A3AA2" w:rsidP="003A46CB">
            <w:pPr>
              <w:pStyle w:val="a5"/>
              <w:jc w:val="center"/>
              <w:rPr>
                <w:rStyle w:val="aa"/>
                <w:sz w:val="24"/>
              </w:rPr>
            </w:pPr>
            <w:r w:rsidRPr="003A46CB">
              <w:rPr>
                <w:rStyle w:val="aa"/>
                <w:sz w:val="24"/>
              </w:rPr>
              <w:t xml:space="preserve">Повторение и обобщение сведений по курсу </w:t>
            </w:r>
            <w:r w:rsidR="0086488F">
              <w:rPr>
                <w:rStyle w:val="aa"/>
                <w:sz w:val="24"/>
              </w:rPr>
              <w:t>8 класса. Химические реакции (4</w:t>
            </w:r>
            <w:r w:rsidRPr="003A46CB">
              <w:rPr>
                <w:rStyle w:val="aa"/>
                <w:sz w:val="24"/>
              </w:rPr>
              <w:t>ч)</w:t>
            </w:r>
          </w:p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A027EE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2A3AA2" w:rsidRPr="00A027EE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A3AA2" w:rsidRPr="00A027EE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2A3AA2" w:rsidRPr="00A027EE" w:rsidRDefault="00C26EA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Классификация химических соединений.</w:t>
            </w:r>
          </w:p>
        </w:tc>
        <w:tc>
          <w:tcPr>
            <w:tcW w:w="1842" w:type="dxa"/>
          </w:tcPr>
          <w:p w:rsidR="002A3AA2" w:rsidRPr="00A027EE" w:rsidRDefault="002A3AA2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</w:tcPr>
          <w:p w:rsidR="002A3AA2" w:rsidRPr="00A027EE" w:rsidRDefault="00B82946" w:rsidP="00FE07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="002A3AA2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  <w:r w:rsidR="00D4468C" w:rsidRPr="00A027EE">
              <w:rPr>
                <w:rStyle w:val="113"/>
                <w:i w:val="0"/>
                <w:color w:val="000000"/>
                <w:sz w:val="22"/>
                <w:szCs w:val="22"/>
              </w:rPr>
              <w:t>Классифицируют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 оксиды, гидроксиды (основания, амфотерные гидроксиды, кислородсодержащие кислоты) и соли по различным признакам.</w:t>
            </w:r>
            <w:r w:rsidR="00FE0795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D4468C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Учатся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>подтверждать характеристику отдельных представителей классов неорганических веществ уравнениями соответствующих реакций.</w:t>
            </w:r>
            <w:r w:rsidR="00FE0795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3"/>
                <w:i w:val="0"/>
                <w:color w:val="000000"/>
                <w:sz w:val="22"/>
                <w:szCs w:val="22"/>
              </w:rPr>
              <w:t>Раскрыва</w:t>
            </w:r>
            <w:r w:rsidR="00FE0795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FE0795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>взаимосвязь между классами неорганических соединений, как генетическую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A027EE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2</w:t>
            </w:r>
            <w:r w:rsidR="000000B8" w:rsidRPr="00A027EE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92" w:type="dxa"/>
          </w:tcPr>
          <w:p w:rsidR="00D41DE3" w:rsidRPr="00A027EE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41DE3" w:rsidRPr="00A027EE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D41DE3" w:rsidRPr="00A027EE" w:rsidRDefault="00D41DE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Классификация химических</w:t>
            </w:r>
            <w:r w:rsidR="00C26EAC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26EAC" w:rsidRPr="00A027EE">
              <w:rPr>
                <w:rStyle w:val="115"/>
                <w:color w:val="000000"/>
                <w:sz w:val="22"/>
                <w:szCs w:val="22"/>
              </w:rPr>
              <w:t>реакций .</w:t>
            </w:r>
            <w:proofErr w:type="gramEnd"/>
          </w:p>
        </w:tc>
        <w:tc>
          <w:tcPr>
            <w:tcW w:w="1842" w:type="dxa"/>
          </w:tcPr>
          <w:p w:rsidR="00D41DE3" w:rsidRPr="00A027EE" w:rsidRDefault="00D41DE3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  <w:vMerge w:val="restart"/>
          </w:tcPr>
          <w:p w:rsidR="00D41DE3" w:rsidRPr="00A027EE" w:rsidRDefault="00FE0795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Объясняют</w:t>
            </w:r>
            <w:r w:rsidR="00D41DE3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D41DE3" w:rsidRPr="00A027EE">
              <w:rPr>
                <w:rStyle w:val="115"/>
                <w:color w:val="000000"/>
                <w:sz w:val="22"/>
                <w:szCs w:val="22"/>
              </w:rPr>
              <w:t>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</w:t>
            </w:r>
            <w:proofErr w:type="spellStart"/>
            <w:r w:rsidR="00D41DE3" w:rsidRPr="00A027EE">
              <w:rPr>
                <w:rStyle w:val="115"/>
                <w:color w:val="000000"/>
                <w:sz w:val="22"/>
                <w:szCs w:val="22"/>
              </w:rPr>
              <w:t>окислительно</w:t>
            </w:r>
            <w:proofErr w:type="spellEnd"/>
            <w:r w:rsidR="00D41DE3" w:rsidRPr="00A027EE">
              <w:rPr>
                <w:rStyle w:val="115"/>
                <w:color w:val="000000"/>
                <w:sz w:val="22"/>
                <w:szCs w:val="22"/>
              </w:rPr>
              <w:t xml:space="preserve">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 </w:t>
            </w:r>
            <w:r w:rsidR="00D4468C" w:rsidRPr="00A027EE">
              <w:rPr>
                <w:rStyle w:val="113"/>
                <w:i w:val="0"/>
                <w:color w:val="000000"/>
                <w:sz w:val="22"/>
                <w:szCs w:val="22"/>
              </w:rPr>
              <w:t>Классифицируют</w:t>
            </w:r>
            <w:r w:rsidR="00D41DE3" w:rsidRPr="00A027EE">
              <w:rPr>
                <w:rStyle w:val="115"/>
                <w:color w:val="000000"/>
                <w:sz w:val="22"/>
                <w:szCs w:val="22"/>
              </w:rPr>
              <w:t xml:space="preserve"> химические реакции по различным основаниям.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D41DE3" w:rsidRPr="00A027EE">
              <w:rPr>
                <w:rStyle w:val="113"/>
                <w:i w:val="0"/>
                <w:color w:val="000000"/>
                <w:sz w:val="22"/>
                <w:szCs w:val="22"/>
              </w:rPr>
              <w:t>Определя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D41DE3" w:rsidRPr="00A027EE">
              <w:rPr>
                <w:rStyle w:val="115"/>
                <w:color w:val="000000"/>
                <w:sz w:val="22"/>
                <w:szCs w:val="22"/>
              </w:rPr>
              <w:t xml:space="preserve"> окислитель и восстановитель, процессы окисления и восстановления.</w:t>
            </w:r>
          </w:p>
          <w:p w:rsidR="00D41DE3" w:rsidRPr="00A027EE" w:rsidRDefault="003E30D3" w:rsidP="00FE07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="00FE0795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D41DE3" w:rsidRPr="00A027EE">
              <w:rPr>
                <w:rStyle w:val="115"/>
                <w:color w:val="000000"/>
                <w:sz w:val="22"/>
                <w:szCs w:val="22"/>
              </w:rPr>
              <w:t xml:space="preserve">реакции между веществами 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A027EE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1DE3" w:rsidRPr="00A027EE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41DE3" w:rsidRPr="00A027EE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D41DE3" w:rsidRPr="00A027EE" w:rsidRDefault="00D41DE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41DE3" w:rsidRPr="00A027EE" w:rsidRDefault="00D41DE3" w:rsidP="000000B8">
            <w:pPr>
              <w:pStyle w:val="a5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40" w:type="dxa"/>
            <w:vMerge/>
          </w:tcPr>
          <w:p w:rsidR="00D41DE3" w:rsidRPr="00A027EE" w:rsidRDefault="00D41DE3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rStyle w:val="113"/>
                <w:color w:val="000000"/>
                <w:sz w:val="22"/>
                <w:szCs w:val="22"/>
              </w:rPr>
            </w:pPr>
          </w:p>
        </w:tc>
      </w:tr>
      <w:tr w:rsidR="0086488F" w:rsidRPr="003A46CB" w:rsidTr="00A027EE">
        <w:trPr>
          <w:trHeight w:val="2208"/>
        </w:trPr>
        <w:tc>
          <w:tcPr>
            <w:tcW w:w="817" w:type="dxa"/>
          </w:tcPr>
          <w:p w:rsidR="0086488F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92" w:type="dxa"/>
          </w:tcPr>
          <w:p w:rsidR="0086488F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6488F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86488F" w:rsidRPr="00A027EE" w:rsidRDefault="0086488F" w:rsidP="00D4468C">
            <w:pPr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Понятие о скорости химической реакции.  Катализ.</w:t>
            </w:r>
          </w:p>
        </w:tc>
        <w:tc>
          <w:tcPr>
            <w:tcW w:w="1842" w:type="dxa"/>
          </w:tcPr>
          <w:p w:rsidR="0086488F" w:rsidRPr="00A027EE" w:rsidRDefault="0086488F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–исследование</w:t>
            </w:r>
          </w:p>
        </w:tc>
        <w:tc>
          <w:tcPr>
            <w:tcW w:w="6740" w:type="dxa"/>
          </w:tcPr>
          <w:p w:rsidR="0086488F" w:rsidRPr="00A027EE" w:rsidRDefault="0086488F" w:rsidP="00FE0795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Объясняют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что такое «скорость химической реакции».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Аргументируют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выбор единиц измерения</w:t>
            </w:r>
            <w:r w:rsidRPr="00A027EE">
              <w:rPr>
                <w:rStyle w:val="115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Устанавливают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причинно-следственные связи влияния различных факторов на скорость химических реакций.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реакции между веществами с помощью русского (родного) языка и языка химии. 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Проводят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опыты, подтверждающие зависимость скорости химической реакции от различных факторов</w:t>
            </w:r>
          </w:p>
        </w:tc>
      </w:tr>
      <w:tr w:rsidR="002A3AA2" w:rsidRPr="003A46CB" w:rsidTr="00984EDB">
        <w:tc>
          <w:tcPr>
            <w:tcW w:w="14786" w:type="dxa"/>
            <w:gridSpan w:val="6"/>
          </w:tcPr>
          <w:p w:rsidR="002A3AA2" w:rsidRPr="00A027EE" w:rsidRDefault="002A3AA2" w:rsidP="003A46CB">
            <w:pPr>
              <w:jc w:val="center"/>
              <w:rPr>
                <w:rFonts w:ascii="Times New Roman" w:hAnsi="Times New Roman" w:cs="Times New Roman"/>
              </w:rPr>
            </w:pPr>
            <w:r w:rsidRPr="00A027EE">
              <w:rPr>
                <w:rStyle w:val="aa"/>
                <w:rFonts w:cs="Times New Roman"/>
                <w:sz w:val="22"/>
              </w:rPr>
              <w:t>Химические реакции в растворах (10 ч)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2A3AA2" w:rsidRPr="00A027EE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A3AA2" w:rsidRPr="00A027EE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2A3AA2" w:rsidRPr="00A027EE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Электролитическая</w:t>
            </w:r>
          </w:p>
          <w:p w:rsidR="002A3AA2" w:rsidRPr="00A027EE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диссоциация</w:t>
            </w:r>
          </w:p>
        </w:tc>
        <w:tc>
          <w:tcPr>
            <w:tcW w:w="1842" w:type="dxa"/>
          </w:tcPr>
          <w:p w:rsidR="002A3AA2" w:rsidRPr="00A027EE" w:rsidRDefault="002A3AA2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2A3AA2" w:rsidRPr="00A027EE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 понятия «электролитическая диссоциация», «электролиты», «</w:t>
            </w:r>
            <w:proofErr w:type="spellStart"/>
            <w:r w:rsidR="002A3AA2" w:rsidRPr="00A027EE">
              <w:rPr>
                <w:rStyle w:val="115"/>
                <w:color w:val="000000"/>
                <w:sz w:val="22"/>
                <w:szCs w:val="22"/>
              </w:rPr>
              <w:t>неэлектролиты</w:t>
            </w:r>
            <w:proofErr w:type="spellEnd"/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». </w:t>
            </w:r>
            <w:r w:rsidR="002A3AA2" w:rsidRPr="00A027EE">
              <w:rPr>
                <w:rStyle w:val="113"/>
                <w:i w:val="0"/>
                <w:color w:val="000000"/>
                <w:sz w:val="22"/>
                <w:szCs w:val="22"/>
              </w:rPr>
              <w:t>Устанавлива</w:t>
            </w:r>
            <w:r w:rsidR="00195117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195117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причинно-следственные связи между природой электролита и степенью его диссоциации. </w:t>
            </w:r>
            <w:r w:rsidR="002A3AA2" w:rsidRPr="00A027EE">
              <w:rPr>
                <w:rStyle w:val="113"/>
                <w:i w:val="0"/>
                <w:color w:val="000000"/>
                <w:sz w:val="22"/>
                <w:szCs w:val="22"/>
              </w:rPr>
              <w:t>Устанавлива</w:t>
            </w:r>
            <w:r w:rsidR="00195117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195117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>причинно-следственные связи между типом химической связи в электролите и механизмом его диссоциации.</w:t>
            </w:r>
          </w:p>
          <w:p w:rsidR="00B77535" w:rsidRPr="00A027EE" w:rsidRDefault="00B77535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2A3AA2" w:rsidRPr="00A027EE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A3AA2" w:rsidRPr="00A027EE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2A3AA2" w:rsidRPr="00A027EE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Основные положения теории электролитической диссоциации (ТЭД)</w:t>
            </w:r>
          </w:p>
        </w:tc>
        <w:tc>
          <w:tcPr>
            <w:tcW w:w="1842" w:type="dxa"/>
          </w:tcPr>
          <w:p w:rsidR="002A3AA2" w:rsidRPr="00A027EE" w:rsidRDefault="002A3AA2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</w:tcPr>
          <w:p w:rsidR="002A3AA2" w:rsidRPr="00A027EE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 w:rsidR="00E10066"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="002A3AA2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>уравнения электролитической диссоциации кислот, оснований и солей.</w:t>
            </w:r>
          </w:p>
          <w:p w:rsidR="002A3AA2" w:rsidRPr="00A027EE" w:rsidRDefault="002A3AA2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Иллюстрир</w:t>
            </w:r>
            <w:r w:rsidR="00195117" w:rsidRPr="00A027EE">
              <w:rPr>
                <w:rStyle w:val="113"/>
                <w:i w:val="0"/>
                <w:color w:val="000000"/>
                <w:sz w:val="22"/>
                <w:szCs w:val="22"/>
              </w:rPr>
              <w:t>уют</w:t>
            </w:r>
            <w:r w:rsidR="00195117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примерами основные положения теории электролитической диссоциации.</w:t>
            </w:r>
          </w:p>
          <w:p w:rsidR="002A3AA2" w:rsidRPr="00A027EE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Различают</w:t>
            </w:r>
            <w:r w:rsidR="002A3AA2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>компоненты доказательств (тезисов, аргументов и формы доказательства)</w:t>
            </w:r>
          </w:p>
          <w:p w:rsidR="00B77535" w:rsidRPr="00A027EE" w:rsidRDefault="00B77535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D41DE3" w:rsidRPr="00A027EE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41DE3" w:rsidRPr="00A027EE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D41DE3" w:rsidRPr="00A027EE" w:rsidRDefault="00D41DE3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Pr="00A027EE" w:rsidRDefault="00D41DE3" w:rsidP="003A46CB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  <w:p w:rsidR="00B77535" w:rsidRPr="00A027EE" w:rsidRDefault="00B77535" w:rsidP="003A46CB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D41DE3" w:rsidRPr="00A027EE" w:rsidRDefault="00B82946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="00D41DE3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D41DE3" w:rsidRPr="00A027EE">
              <w:rPr>
                <w:rStyle w:val="115"/>
                <w:color w:val="000000"/>
                <w:sz w:val="22"/>
                <w:szCs w:val="22"/>
              </w:rPr>
              <w:t xml:space="preserve">общие химические свойства кислот с позиций теории электролитической диссоциации. </w:t>
            </w:r>
            <w:r w:rsidR="00E10066"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="00D41DE3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D41DE3" w:rsidRPr="00A027EE">
              <w:rPr>
                <w:rStyle w:val="115"/>
                <w:color w:val="000000"/>
                <w:sz w:val="22"/>
                <w:szCs w:val="22"/>
              </w:rPr>
              <w:t xml:space="preserve">молекулярные, полные и сокращённые ионные уравнения реакций с участием кислот. </w:t>
            </w:r>
            <w:proofErr w:type="gramStart"/>
            <w:r w:rsidR="00D41DE3" w:rsidRPr="00A027EE">
              <w:rPr>
                <w:rStyle w:val="113"/>
                <w:i w:val="0"/>
                <w:color w:val="000000"/>
                <w:sz w:val="22"/>
                <w:szCs w:val="22"/>
              </w:rPr>
              <w:t>Аргументир</w:t>
            </w:r>
            <w:r w:rsidR="00195117" w:rsidRPr="00A027EE">
              <w:rPr>
                <w:rStyle w:val="113"/>
                <w:i w:val="0"/>
                <w:color w:val="000000"/>
                <w:sz w:val="22"/>
                <w:szCs w:val="22"/>
              </w:rPr>
              <w:t>уют</w:t>
            </w:r>
            <w:r w:rsidR="00195117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D41DE3" w:rsidRPr="00A027EE">
              <w:rPr>
                <w:rStyle w:val="115"/>
                <w:color w:val="000000"/>
                <w:sz w:val="22"/>
                <w:szCs w:val="22"/>
              </w:rPr>
              <w:t xml:space="preserve"> возможность</w:t>
            </w:r>
            <w:proofErr w:type="gramEnd"/>
            <w:r w:rsidR="00D41DE3" w:rsidRPr="00A027EE">
              <w:rPr>
                <w:rStyle w:val="115"/>
                <w:color w:val="000000"/>
                <w:sz w:val="22"/>
                <w:szCs w:val="22"/>
              </w:rPr>
              <w:t xml:space="preserve"> протекания реакций с участием кислот на основе правила Бертолле и ряда активности металлов.</w:t>
            </w:r>
            <w:r w:rsidR="00195117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3E30D3"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Проводят</w:t>
            </w:r>
            <w:r w:rsidR="00D41DE3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D41DE3" w:rsidRPr="00A027EE">
              <w:rPr>
                <w:rStyle w:val="115"/>
                <w:color w:val="000000"/>
                <w:sz w:val="22"/>
                <w:szCs w:val="22"/>
              </w:rPr>
              <w:t>опыты, подтверждающие химические свойства кислот, с соблюдением правил техники безопасности.</w:t>
            </w:r>
            <w:r w:rsidR="00195117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3E30D3"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="00195117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D41DE3" w:rsidRPr="00A027EE">
              <w:rPr>
                <w:rStyle w:val="115"/>
                <w:color w:val="000000"/>
                <w:sz w:val="22"/>
                <w:szCs w:val="22"/>
              </w:rPr>
              <w:t>реакции с участием кислот с помощью русского (родного) языка и языка химии</w:t>
            </w:r>
          </w:p>
          <w:p w:rsidR="00B77535" w:rsidRPr="00A027EE" w:rsidRDefault="00B77535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A027EE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1DE3" w:rsidRPr="00A027EE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41DE3" w:rsidRPr="00A027EE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D41DE3" w:rsidRPr="00A027EE" w:rsidRDefault="00D41DE3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41DE3" w:rsidRPr="00A027EE" w:rsidRDefault="00D41DE3" w:rsidP="003A46CB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740" w:type="dxa"/>
            <w:vMerge/>
          </w:tcPr>
          <w:p w:rsidR="00D41DE3" w:rsidRPr="00A027EE" w:rsidRDefault="00D41DE3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rPr>
                <w:rStyle w:val="113"/>
                <w:color w:val="000000"/>
                <w:sz w:val="22"/>
                <w:szCs w:val="22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2A3AA2" w:rsidRPr="00A027EE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A3AA2" w:rsidRPr="00A027EE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2A3AA2" w:rsidRPr="00A027EE" w:rsidRDefault="002A3AA2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A027EE" w:rsidRDefault="002A3AA2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2A3AA2" w:rsidRPr="00A027EE" w:rsidRDefault="00E1006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 молекулярные, полные и сокращенные ионные уравнения реакций с участием оснований. </w:t>
            </w:r>
            <w:r w:rsidR="00195117" w:rsidRPr="00A027EE">
              <w:rPr>
                <w:rStyle w:val="113"/>
                <w:i w:val="0"/>
                <w:color w:val="000000"/>
                <w:sz w:val="22"/>
                <w:szCs w:val="22"/>
              </w:rPr>
              <w:t>Аргументируют</w:t>
            </w:r>
            <w:r w:rsidR="00195117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возможность протекания реакций с участием оснований на основе правила Бертолле. </w:t>
            </w:r>
            <w:r w:rsidR="003E30D3"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Проводят</w:t>
            </w:r>
            <w:r w:rsidR="002A3AA2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опыты, подтверждающие химические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lastRenderedPageBreak/>
              <w:t>свойства оснований, с соблюдением правил техники безопасности</w:t>
            </w:r>
            <w:r w:rsidR="00195117" w:rsidRPr="00A027EE">
              <w:rPr>
                <w:rStyle w:val="115"/>
                <w:color w:val="000000"/>
                <w:sz w:val="22"/>
                <w:szCs w:val="22"/>
              </w:rPr>
              <w:t xml:space="preserve">. </w:t>
            </w:r>
            <w:r w:rsidR="003E30D3"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="00195117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>реакции с участием кислот с помощью русского (родного) языка и языка химии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992" w:type="dxa"/>
          </w:tcPr>
          <w:p w:rsidR="002A3AA2" w:rsidRPr="00A027EE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A3AA2" w:rsidRPr="00A027EE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2A3AA2" w:rsidRPr="00A027EE" w:rsidRDefault="002A3AA2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A027EE" w:rsidRDefault="002A3AA2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 новых знаний</w:t>
            </w:r>
          </w:p>
        </w:tc>
        <w:tc>
          <w:tcPr>
            <w:tcW w:w="6740" w:type="dxa"/>
          </w:tcPr>
          <w:p w:rsidR="002A3AA2" w:rsidRPr="00A027EE" w:rsidRDefault="00B82946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 общие химические свойства солей с позиций теории электролитической диссоциации. </w:t>
            </w:r>
            <w:r w:rsidR="00E10066"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="002A3AA2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молекулярные, полные и сокращённые ионные уравнения реакций с участием солей. </w:t>
            </w:r>
            <w:r w:rsidR="00B77535" w:rsidRPr="00A027EE">
              <w:rPr>
                <w:rStyle w:val="113"/>
                <w:i w:val="0"/>
                <w:color w:val="000000"/>
                <w:sz w:val="22"/>
                <w:szCs w:val="22"/>
              </w:rPr>
              <w:t>Аргументируют</w:t>
            </w:r>
            <w:r w:rsidR="00B77535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>возможность протекания реакций с участием солей на основе правила Бертолле.</w:t>
            </w:r>
            <w:r w:rsidR="002A3AA2" w:rsidRPr="00A027EE">
              <w:rPr>
                <w:rStyle w:val="c0c5"/>
                <w:color w:val="000000"/>
                <w:sz w:val="22"/>
                <w:szCs w:val="22"/>
              </w:rPr>
              <w:t xml:space="preserve"> </w:t>
            </w:r>
            <w:r w:rsidR="003E30D3"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Проводят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2A3AA2" w:rsidRPr="00A027EE" w:rsidRDefault="003E30D3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="00B77535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2A3AA2" w:rsidRPr="00A027EE">
              <w:rPr>
                <w:rStyle w:val="115"/>
                <w:color w:val="000000"/>
                <w:sz w:val="22"/>
                <w:szCs w:val="22"/>
              </w:rPr>
              <w:t>реакции с участием солей с помощью русского (родного) языка и языка химии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7D3CB0" w:rsidRPr="00A027EE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D3CB0" w:rsidRPr="00A027EE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7D3CB0" w:rsidRPr="00A027EE" w:rsidRDefault="007D3CB0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Понятие о гидролизе солей</w:t>
            </w:r>
          </w:p>
        </w:tc>
        <w:tc>
          <w:tcPr>
            <w:tcW w:w="1842" w:type="dxa"/>
          </w:tcPr>
          <w:p w:rsidR="007D3CB0" w:rsidRPr="00A027EE" w:rsidRDefault="006D5A6A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7D3CB0" w:rsidRPr="00A027EE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Устанавливают </w:t>
            </w:r>
            <w:r w:rsidR="007D3CB0" w:rsidRPr="00A027EE">
              <w:rPr>
                <w:rStyle w:val="115"/>
                <w:color w:val="000000"/>
                <w:sz w:val="22"/>
                <w:szCs w:val="22"/>
              </w:rPr>
              <w:t>зависимость между составом соли и характером гидролиза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7D3CB0" w:rsidRPr="00A027EE">
              <w:rPr>
                <w:rStyle w:val="113"/>
                <w:i w:val="0"/>
                <w:color w:val="000000"/>
                <w:sz w:val="22"/>
                <w:szCs w:val="22"/>
              </w:rPr>
              <w:t>Анализир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7D3CB0" w:rsidRPr="00A027EE">
              <w:rPr>
                <w:rStyle w:val="115"/>
                <w:color w:val="000000"/>
                <w:sz w:val="22"/>
                <w:szCs w:val="22"/>
              </w:rPr>
              <w:t xml:space="preserve"> среду</w:t>
            </w:r>
            <w:proofErr w:type="gramEnd"/>
            <w:r w:rsidR="007D3CB0" w:rsidRPr="00A027EE">
              <w:rPr>
                <w:rStyle w:val="115"/>
                <w:color w:val="000000"/>
                <w:sz w:val="22"/>
                <w:szCs w:val="22"/>
              </w:rPr>
              <w:t xml:space="preserve"> раствора соли с помощью индикаторов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. </w:t>
            </w:r>
            <w:r w:rsidR="007D3CB0"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Прогнозир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уют</w:t>
            </w:r>
            <w:r w:rsidR="007D3CB0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7D3CB0" w:rsidRPr="00A027EE">
              <w:rPr>
                <w:rStyle w:val="115"/>
                <w:color w:val="000000"/>
                <w:sz w:val="22"/>
                <w:szCs w:val="22"/>
              </w:rPr>
              <w:t>тип гидролиза соли на основе анализа его формулы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7D3CB0" w:rsidRPr="00A027EE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D3CB0" w:rsidRPr="00A027EE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7D3CB0" w:rsidRPr="00A027EE" w:rsidRDefault="007D3CB0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П.р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.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№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1842" w:type="dxa"/>
          </w:tcPr>
          <w:p w:rsidR="007D3CB0" w:rsidRPr="00A027EE" w:rsidRDefault="007D3CB0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7D3CB0" w:rsidRPr="00A027EE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Учатся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7D3CB0" w:rsidRPr="00A027EE">
              <w:rPr>
                <w:rStyle w:val="115"/>
                <w:color w:val="000000"/>
                <w:sz w:val="22"/>
                <w:szCs w:val="22"/>
              </w:rPr>
              <w:t xml:space="preserve"> обращаться</w:t>
            </w:r>
            <w:proofErr w:type="gramEnd"/>
            <w:r w:rsidR="007D3CB0" w:rsidRPr="00A027EE">
              <w:rPr>
                <w:rStyle w:val="115"/>
                <w:color w:val="000000"/>
                <w:sz w:val="22"/>
                <w:szCs w:val="22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7D3CB0"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7D3CB0" w:rsidRPr="00A027EE">
              <w:rPr>
                <w:rStyle w:val="115"/>
                <w:color w:val="000000"/>
                <w:sz w:val="22"/>
                <w:szCs w:val="22"/>
              </w:rPr>
              <w:t xml:space="preserve"> свойства электролитов и происходящих с ними явлений.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3E30D3"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7D3CB0" w:rsidRPr="00A027EE">
              <w:rPr>
                <w:rStyle w:val="115"/>
                <w:color w:val="000000"/>
                <w:sz w:val="22"/>
                <w:szCs w:val="22"/>
              </w:rPr>
              <w:t>реакции с участием электролитов с помощью естественного (русского или родного) языка и языка химии.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E10066" w:rsidRPr="00A027EE">
              <w:rPr>
                <w:rStyle w:val="113"/>
                <w:i w:val="0"/>
                <w:color w:val="000000"/>
                <w:sz w:val="22"/>
                <w:szCs w:val="22"/>
              </w:rPr>
              <w:t>Формулируют</w:t>
            </w:r>
            <w:r w:rsidR="007D3CB0" w:rsidRPr="00A027EE">
              <w:rPr>
                <w:rStyle w:val="115"/>
                <w:color w:val="000000"/>
                <w:sz w:val="22"/>
                <w:szCs w:val="22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BF427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обобщения и систематизации знаний</w:t>
            </w:r>
          </w:p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40" w:type="dxa"/>
          </w:tcPr>
          <w:p w:rsidR="00B77535" w:rsidRPr="00A027EE" w:rsidRDefault="00B77535" w:rsidP="00B77535">
            <w:pPr>
              <w:pStyle w:val="a5"/>
              <w:spacing w:line="264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027EE">
              <w:rPr>
                <w:sz w:val="22"/>
                <w:szCs w:val="22"/>
              </w:rPr>
              <w:t xml:space="preserve">Обобщают и систематизируют свои знания по теме: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«Химические реакции в растворах электролитов». </w:t>
            </w:r>
            <w:r w:rsidRPr="00A027EE">
              <w:rPr>
                <w:sz w:val="22"/>
                <w:szCs w:val="22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86488F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488F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488F" w:rsidRPr="00A027EE" w:rsidRDefault="0086488F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BF427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К.р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.№ 1 по теме «Химические реакции в растворах электролитов»</w:t>
            </w:r>
          </w:p>
          <w:p w:rsidR="0086488F" w:rsidRPr="00A027EE" w:rsidRDefault="0086488F" w:rsidP="00BF427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Анализ контрольной работы</w:t>
            </w:r>
            <w:r w:rsidR="002F4C43" w:rsidRPr="00A027EE">
              <w:rPr>
                <w:rStyle w:val="115"/>
                <w:color w:val="000000"/>
                <w:sz w:val="22"/>
                <w:szCs w:val="22"/>
              </w:rPr>
              <w:t>. Решение задач.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контроля</w:t>
            </w:r>
          </w:p>
        </w:tc>
        <w:tc>
          <w:tcPr>
            <w:tcW w:w="6740" w:type="dxa"/>
          </w:tcPr>
          <w:p w:rsidR="00B77535" w:rsidRPr="00A027EE" w:rsidRDefault="00B77535" w:rsidP="00B77535">
            <w:pPr>
              <w:pStyle w:val="a5"/>
              <w:rPr>
                <w:sz w:val="22"/>
                <w:szCs w:val="22"/>
              </w:rPr>
            </w:pPr>
            <w:r w:rsidRPr="00A027EE">
              <w:rPr>
                <w:sz w:val="22"/>
                <w:szCs w:val="22"/>
              </w:rPr>
              <w:t>Применяют на практике ранее изученный материал, работая по группам с заданиями разного уровня сложности,</w:t>
            </w:r>
            <w:r w:rsidR="0086488F" w:rsidRPr="00A027EE">
              <w:rPr>
                <w:sz w:val="22"/>
                <w:szCs w:val="22"/>
              </w:rPr>
              <w:t xml:space="preserve"> </w:t>
            </w:r>
            <w:proofErr w:type="gramStart"/>
            <w:r w:rsidR="0086488F" w:rsidRPr="00A027EE">
              <w:rPr>
                <w:sz w:val="22"/>
                <w:szCs w:val="22"/>
              </w:rPr>
              <w:t>выполняют  контрольную</w:t>
            </w:r>
            <w:proofErr w:type="gramEnd"/>
            <w:r w:rsidR="0086488F" w:rsidRPr="00A027EE">
              <w:rPr>
                <w:sz w:val="22"/>
                <w:szCs w:val="22"/>
              </w:rPr>
              <w:t xml:space="preserve">  работу.</w:t>
            </w:r>
          </w:p>
          <w:p w:rsidR="0086488F" w:rsidRPr="00A027EE" w:rsidRDefault="00483220" w:rsidP="00B77535">
            <w:pPr>
              <w:pStyle w:val="a5"/>
              <w:rPr>
                <w:sz w:val="22"/>
                <w:szCs w:val="22"/>
                <w:lang w:eastAsia="ru-RU"/>
              </w:rPr>
            </w:pPr>
            <w:r w:rsidRPr="00A027EE">
              <w:rPr>
                <w:sz w:val="22"/>
                <w:szCs w:val="22"/>
              </w:rPr>
              <w:t>Корректируют свои знания.</w:t>
            </w:r>
          </w:p>
        </w:tc>
      </w:tr>
      <w:tr w:rsidR="00B77535" w:rsidRPr="003A46CB" w:rsidTr="00984EDB">
        <w:tc>
          <w:tcPr>
            <w:tcW w:w="14786" w:type="dxa"/>
            <w:gridSpan w:val="6"/>
          </w:tcPr>
          <w:p w:rsidR="00B77535" w:rsidRPr="00A027EE" w:rsidRDefault="00B77535" w:rsidP="003A46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27EE">
              <w:rPr>
                <w:rStyle w:val="aa"/>
                <w:rFonts w:cs="Times New Roman"/>
                <w:sz w:val="22"/>
              </w:rPr>
              <w:t>Неметаллы и их соединения (25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77535" w:rsidP="00054EB2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1</w:t>
            </w:r>
            <w:r w:rsidR="00483220" w:rsidRPr="00A027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Общая характеристика</w:t>
            </w:r>
          </w:p>
          <w:p w:rsidR="00B77535" w:rsidRPr="00A027EE" w:rsidRDefault="00B77535" w:rsidP="003A46CB">
            <w:pPr>
              <w:rPr>
                <w:rFonts w:ascii="Times New Roman" w:hAnsi="Times New Roman" w:cs="Times New Roman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неметаллов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B77535" w:rsidRPr="00A027EE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Объясняют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что такое неметаллы.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Сравнивают 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аллотропные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видоизменения кислорода.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Раскрывать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причины аллотропии.</w:t>
            </w:r>
          </w:p>
          <w:p w:rsidR="00B77535" w:rsidRPr="00A027EE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химические элементы-неметаллы и простые вещества-неметаллы: строение, физические и химические свойства неметаллов.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Объясняют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зависимость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-</w:t>
            </w:r>
            <w:r w:rsidRPr="00A027EE">
              <w:rPr>
                <w:rStyle w:val="31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lastRenderedPageBreak/>
              <w:t xml:space="preserve">восстановительных свойств элементов-неметаллов от их положения в Периодической системе химических элементов 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Общая</w:t>
            </w:r>
          </w:p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характеристика элементов </w:t>
            </w:r>
            <w:r w:rsidRPr="00A027EE">
              <w:rPr>
                <w:rStyle w:val="115"/>
                <w:color w:val="000000"/>
                <w:sz w:val="22"/>
                <w:szCs w:val="22"/>
                <w:lang w:val="en-US"/>
              </w:rPr>
              <w:t>VIIA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группы — галогенов</w:t>
            </w:r>
          </w:p>
        </w:tc>
        <w:tc>
          <w:tcPr>
            <w:tcW w:w="1842" w:type="dxa"/>
          </w:tcPr>
          <w:p w:rsidR="00B77535" w:rsidRPr="00A027EE" w:rsidRDefault="006D5A6A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A027EE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Устанавливают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причинно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>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Соединения галогенов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Называют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соединения галогенов по формуле и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формулы по их названию. </w:t>
            </w:r>
            <w:proofErr w:type="gramStart"/>
            <w:r w:rsidRPr="00A027EE">
              <w:rPr>
                <w:rStyle w:val="115"/>
                <w:color w:val="000000"/>
                <w:sz w:val="22"/>
                <w:szCs w:val="22"/>
              </w:rPr>
              <w:t>У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станавливают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причинно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>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Проводят, наблюдают и описывают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химический эксперимент по распознаванию галогенид-ионов с</w:t>
            </w:r>
            <w:r w:rsidRPr="00A027EE">
              <w:rPr>
                <w:rStyle w:val="31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соблюдением правил техники безопасности.</w:t>
            </w:r>
          </w:p>
          <w:p w:rsidR="00B77535" w:rsidRPr="00A027EE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Выполняют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П.р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.</w:t>
            </w:r>
            <w:proofErr w:type="gramStart"/>
            <w:r w:rsidRPr="00A027EE">
              <w:rPr>
                <w:rStyle w:val="115"/>
                <w:color w:val="000000"/>
                <w:sz w:val="22"/>
                <w:szCs w:val="22"/>
              </w:rPr>
              <w:t>№  2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>. «Изучение свойств соляной кислоты»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Урок- практикум</w:t>
            </w:r>
          </w:p>
        </w:tc>
        <w:tc>
          <w:tcPr>
            <w:tcW w:w="6740" w:type="dxa"/>
          </w:tcPr>
          <w:p w:rsidR="00B77535" w:rsidRPr="00A027EE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Учатся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обращаться с лабораторным оборудованием и нагревательными приборами в соответствии с правилами техники безопасности.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Наблюдают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свойства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электролитов и происходящих с ними явлений.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реакции с участием электролитов с помощью естественного (русского или родного) языка и языка химии.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Формулируют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Общая характеристика элементов VI </w:t>
            </w:r>
            <w:proofErr w:type="gramStart"/>
            <w:r w:rsidRPr="00A027EE">
              <w:rPr>
                <w:rStyle w:val="115"/>
                <w:color w:val="000000"/>
                <w:sz w:val="22"/>
                <w:szCs w:val="22"/>
              </w:rPr>
              <w:t>А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халькогенов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. Сера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Дают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общую характеристику атомам, простым веществам и соединениям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халькогенов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в зависимости от их положения в Периодической системе.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строение, аллотропия, физические и химические свойства, получение и применение серы.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Устанавливают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B77535" w:rsidRPr="00A027EE" w:rsidRDefault="00B77535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Выполняют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расчёты по химическим формулам и уравнениям реакций, протекающих с участием серы. </w:t>
            </w:r>
          </w:p>
          <w:p w:rsidR="00B77535" w:rsidRPr="00A027EE" w:rsidRDefault="00B77535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Сероводород и сульфиды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</w:t>
            </w:r>
            <w:r w:rsidRPr="00A027EE">
              <w:rPr>
                <w:rStyle w:val="c0c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Называют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соединения серы в степени окисления -2 по формуле и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lastRenderedPageBreak/>
              <w:t>Составляют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формулы по их названию.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молекулярные и ионные уравнения реакций, характеризующие химические свойства соединений серы в степени окисления -2.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Описывают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процессы окисления-восстановления,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определяют 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окислитель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и восстановитель и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электронный баланс в реакциях с участием серы в степени окисления -2.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Устанавливают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причинно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>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Кислородные соединения серы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Записывают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формулы оксидов серы,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называют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их,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описывают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свойства на основе знаний о кислотных оксидах.</w:t>
            </w:r>
          </w:p>
          <w:p w:rsidR="00B77535" w:rsidRPr="00A027EE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состав, физические и химические свойства серной кислоты как электролита с использованием русского (родного) языка и языка химии.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молекулярные и ионные уравнения реакций, характеризующих химические свойства серной кислоты.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Распознают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сульфат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>-ионы.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свойства концентрированной серной кислоты как окислителя с использованием русского (родного) языка и языка химии.</w:t>
            </w:r>
            <w:r w:rsidR="00AC7949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уравнения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-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softHyphen/>
              <w:t>восстановительных реакций методом электронного баланса.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Вы</w:t>
            </w:r>
            <w:r w:rsidR="00AC7949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полняют 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расчёты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по химическим формулам и уравнениям реакций, протекающих с участием серной</w:t>
            </w:r>
            <w:r w:rsidRPr="00A027EE">
              <w:rPr>
                <w:rStyle w:val="31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кислоты.</w:t>
            </w:r>
          </w:p>
          <w:p w:rsidR="00B77535" w:rsidRPr="00A027EE" w:rsidRDefault="00B77535" w:rsidP="003A46CB">
            <w:pPr>
              <w:jc w:val="both"/>
              <w:rPr>
                <w:rFonts w:ascii="Times New Roman" w:hAnsi="Times New Roman" w:cs="Times New Roman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="00AC7949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химический эксперимент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П.р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№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3</w:t>
            </w:r>
            <w:proofErr w:type="gramEnd"/>
            <w:r w:rsidR="00B77535" w:rsidRPr="00A027EE">
              <w:rPr>
                <w:rStyle w:val="115"/>
                <w:color w:val="000000"/>
                <w:sz w:val="22"/>
                <w:szCs w:val="22"/>
              </w:rPr>
              <w:t>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«Изучение свойств серной кислоты»</w:t>
            </w:r>
          </w:p>
        </w:tc>
        <w:tc>
          <w:tcPr>
            <w:tcW w:w="1842" w:type="dxa"/>
          </w:tcPr>
          <w:p w:rsidR="00B77535" w:rsidRPr="00A027EE" w:rsidRDefault="00B77535" w:rsidP="006D5A6A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Урок – </w:t>
            </w:r>
            <w:r w:rsidR="006D5A6A" w:rsidRPr="00A027EE">
              <w:rPr>
                <w:rFonts w:eastAsiaTheme="minorHAnsi"/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6740" w:type="dxa"/>
          </w:tcPr>
          <w:p w:rsidR="00B77535" w:rsidRPr="00A027EE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Учатся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свойства электролитов и происходящих с ними явлений.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реакции с участием электролитов с помощью естественного (русского или родного) языка и языка химии.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3"/>
                <w:i w:val="0"/>
                <w:color w:val="000000"/>
                <w:sz w:val="22"/>
                <w:szCs w:val="22"/>
              </w:rPr>
              <w:t>Формулируют</w:t>
            </w:r>
            <w:r w:rsidR="00B77535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выводы по результатам проведенного эксперимента</w:t>
            </w:r>
          </w:p>
          <w:p w:rsidR="00AC7949" w:rsidRPr="00A027EE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Общая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характеристика химических элементов </w:t>
            </w:r>
            <w:r w:rsidRPr="00A027EE">
              <w:rPr>
                <w:rStyle w:val="115"/>
                <w:color w:val="000000"/>
                <w:sz w:val="22"/>
                <w:szCs w:val="22"/>
                <w:lang w:val="en-US"/>
              </w:rPr>
              <w:t>VA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группы. Азот</w:t>
            </w:r>
          </w:p>
        </w:tc>
        <w:tc>
          <w:tcPr>
            <w:tcW w:w="1842" w:type="dxa"/>
          </w:tcPr>
          <w:p w:rsidR="00B77535" w:rsidRPr="00A027EE" w:rsidRDefault="006D5A6A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A027EE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Дают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общую характеристику атомам, простым веществам и соединениям </w:t>
            </w:r>
            <w:proofErr w:type="spellStart"/>
            <w:r w:rsidR="00B77535" w:rsidRPr="00A027EE">
              <w:rPr>
                <w:rStyle w:val="115"/>
                <w:color w:val="000000"/>
                <w:sz w:val="22"/>
                <w:szCs w:val="22"/>
              </w:rPr>
              <w:t>пниктогенов</w:t>
            </w:r>
            <w:proofErr w:type="spellEnd"/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в зависимости от их положения в Периодической системе. </w:t>
            </w:r>
            <w:r w:rsidR="00B77535"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Называ</w:t>
            </w:r>
            <w:r w:rsidR="00C84BEF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соединения азота по формуле и </w:t>
            </w:r>
            <w:r w:rsidR="00C84BEF" w:rsidRPr="00A027EE">
              <w:rPr>
                <w:rStyle w:val="113"/>
                <w:i w:val="0"/>
                <w:color w:val="000000"/>
                <w:sz w:val="22"/>
                <w:szCs w:val="22"/>
              </w:rPr>
              <w:t>с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оставляют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формулы по их названию.</w:t>
            </w:r>
            <w:r w:rsidR="00C84BEF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Устанавливают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причинно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-следственные связи между строением атома и молекулы, видом химической связи, типом кристаллической решётки азота и его физическими и химическими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lastRenderedPageBreak/>
              <w:t>свойствами.</w:t>
            </w:r>
          </w:p>
          <w:p w:rsidR="00B77535" w:rsidRPr="00A027EE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Выполняют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расчёты по химическим формулам и уравнениям реакций, протекающих с участием азота</w:t>
            </w:r>
          </w:p>
          <w:p w:rsidR="00B57A19" w:rsidRPr="00A027EE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2"/>
                <w:szCs w:val="22"/>
              </w:rPr>
            </w:pPr>
          </w:p>
          <w:p w:rsidR="00B57A19" w:rsidRPr="00A027EE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Аммиак. Соли аммония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</w:tcPr>
          <w:p w:rsidR="00B77535" w:rsidRPr="00A027EE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Составляют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формулы по их названиям.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3"/>
                <w:i w:val="0"/>
                <w:color w:val="000000"/>
                <w:sz w:val="22"/>
                <w:szCs w:val="22"/>
              </w:rPr>
              <w:t>Записывают</w:t>
            </w:r>
            <w:r w:rsidR="00B77535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молекулярные и ионные уравнения реакций, характеризующие химические свойства аммиака и солей аммония.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уравнения </w:t>
            </w:r>
            <w:proofErr w:type="spellStart"/>
            <w:r w:rsidR="00B77535" w:rsidRPr="00A027EE">
              <w:rPr>
                <w:rStyle w:val="115"/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-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softHyphen/>
              <w:t>восстановительных реакций с участием аммиака с помощью электронного баланса.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Устанавливают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причинно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>-следственные связи между видами химических связей, типами кристаллических решёток аммиака и солей аммония и их физическими и химическими свойствами.</w:t>
            </w:r>
            <w:r w:rsidR="00C84BEF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Проводят, </w:t>
            </w:r>
            <w:r w:rsidR="00C84BEF" w:rsidRPr="00A027EE">
              <w:rPr>
                <w:rStyle w:val="113"/>
                <w:i w:val="0"/>
                <w:color w:val="000000"/>
                <w:sz w:val="22"/>
                <w:szCs w:val="22"/>
              </w:rPr>
              <w:t>н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аблюдают и описывают</w:t>
            </w:r>
            <w:r w:rsidR="00C84BEF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химический эксперимент по распознаванию ионов аммония с соблюдением правил техники безопасности.</w:t>
            </w:r>
          </w:p>
          <w:p w:rsidR="00B77535" w:rsidRPr="00A027EE" w:rsidRDefault="00B77535" w:rsidP="00C84BE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Выполня</w:t>
            </w:r>
            <w:r w:rsidR="00C84BEF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C84BEF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расчёты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по химическим формулам и уравнениям реакций, протекающих с участием аммиака</w:t>
            </w:r>
          </w:p>
          <w:p w:rsidR="00B57A19" w:rsidRPr="00A027EE" w:rsidRDefault="00B57A19" w:rsidP="00C84BE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П.р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.№ 4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«Получение аммиака и изучение его свойств»</w:t>
            </w:r>
          </w:p>
        </w:tc>
        <w:tc>
          <w:tcPr>
            <w:tcW w:w="1842" w:type="dxa"/>
          </w:tcPr>
          <w:p w:rsidR="00B77535" w:rsidRPr="00A027EE" w:rsidRDefault="00B57A19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A027EE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Получа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, собира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и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распозна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B57A19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аммиак</w:t>
            </w:r>
            <w:proofErr w:type="gramEnd"/>
            <w:r w:rsidR="00B57A19" w:rsidRPr="00A027EE">
              <w:rPr>
                <w:rStyle w:val="115"/>
                <w:color w:val="000000"/>
                <w:sz w:val="22"/>
                <w:szCs w:val="22"/>
              </w:rPr>
              <w:t>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Работают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="00B57A19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="00B57A19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химический эксперимент с помощью русского (родного) языка и языка химии.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Формулируют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выводы по результатам проведенного эксперимента.</w:t>
            </w:r>
            <w:r w:rsidR="00B57A19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Сотруднича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B57A19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процессе учебного взаимодействия при работе в группах</w:t>
            </w:r>
          </w:p>
          <w:p w:rsidR="00B57A19" w:rsidRPr="00A027EE" w:rsidRDefault="00B57A19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Кислородсодержащие соединения азота</w:t>
            </w:r>
          </w:p>
          <w:p w:rsidR="00B57A19" w:rsidRPr="00A027EE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</w:p>
          <w:p w:rsidR="00B57A19" w:rsidRPr="00A027EE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</w:p>
          <w:p w:rsidR="00B57A19" w:rsidRPr="00A027EE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</w:p>
          <w:p w:rsidR="00B57A19" w:rsidRPr="00A027EE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</w:p>
          <w:p w:rsidR="00B57A19" w:rsidRPr="00A027EE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</w:p>
          <w:p w:rsidR="00B57A19" w:rsidRPr="00A027EE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- исследование</w:t>
            </w:r>
          </w:p>
        </w:tc>
        <w:tc>
          <w:tcPr>
            <w:tcW w:w="6740" w:type="dxa"/>
            <w:vMerge w:val="restart"/>
          </w:tcPr>
          <w:p w:rsidR="00B77535" w:rsidRPr="00A027EE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Записывают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реакций, характеризующие химические свойства оксидов </w:t>
            </w:r>
            <w:proofErr w:type="spellStart"/>
            <w:proofErr w:type="gramStart"/>
            <w:r w:rsidR="00B77535" w:rsidRPr="00A027EE">
              <w:rPr>
                <w:rStyle w:val="115"/>
                <w:color w:val="000000"/>
                <w:sz w:val="22"/>
                <w:szCs w:val="22"/>
              </w:rPr>
              <w:t>азота.</w:t>
            </w:r>
            <w:r w:rsidR="00B77535" w:rsidRPr="00A027EE">
              <w:rPr>
                <w:rStyle w:val="113"/>
                <w:i w:val="0"/>
                <w:color w:val="000000"/>
                <w:sz w:val="22"/>
                <w:szCs w:val="22"/>
              </w:rPr>
              <w:t>Устанавливают</w:t>
            </w:r>
            <w:proofErr w:type="spellEnd"/>
            <w:r w:rsidR="00B77535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причинно</w:t>
            </w:r>
            <w:proofErr w:type="gramEnd"/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-следственные связи между видом химической связи, типом кристаллической решётки оксидов азота и их физическими и химическими </w:t>
            </w:r>
            <w:proofErr w:type="spellStart"/>
            <w:r w:rsidR="00B77535" w:rsidRPr="00A027EE">
              <w:rPr>
                <w:rStyle w:val="115"/>
                <w:color w:val="000000"/>
                <w:sz w:val="22"/>
                <w:szCs w:val="22"/>
              </w:rPr>
              <w:t>свойствами.</w:t>
            </w:r>
            <w:r w:rsidR="00B77535"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proofErr w:type="spellEnd"/>
            <w:r w:rsidR="00B77535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состав,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Записывают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молекулярные и ионные уравнения реакций, характеризующие химические свойства азотной кислоты как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электролита.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Проводят</w:t>
            </w:r>
            <w:proofErr w:type="spellEnd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, 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>н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аблюдают и описывают</w:t>
            </w:r>
            <w:r w:rsidR="00B57A19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B77535" w:rsidRPr="00A027EE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азотную кислоту как окислитель.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lastRenderedPageBreak/>
              <w:t xml:space="preserve">уравнения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softHyphen/>
              <w:t>-восстановительных реакций, характеризующих химические свойства азотной кислоты как окислителя, с помощью электронного баланса.</w:t>
            </w:r>
            <w:r w:rsidR="00B57A19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Проводят, 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>н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аблюдают и описывают</w:t>
            </w:r>
            <w:r w:rsidR="00B57A19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483220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  Азотная кислота и его соли.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3A46CB">
            <w:pPr>
              <w:rPr>
                <w:rFonts w:ascii="Times New Roman" w:hAnsi="Times New Roman" w:cs="Times New Roman"/>
                <w:bCs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Фосфор и его соединения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Самостоятельно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описыва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свойства оксид фосфора(</w:t>
            </w:r>
            <w:r w:rsidRPr="00A027EE">
              <w:rPr>
                <w:rStyle w:val="115"/>
                <w:color w:val="000000"/>
                <w:sz w:val="22"/>
                <w:szCs w:val="22"/>
                <w:lang w:val="en-US"/>
              </w:rPr>
              <w:t>V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) как кислотного оксида и свойства ортофосфорной   кислоты.</w:t>
            </w:r>
          </w:p>
          <w:p w:rsidR="00B77535" w:rsidRPr="00A027EE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Проводят, 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>н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аблюдают и описывают</w:t>
            </w:r>
            <w:r w:rsidR="00B57A19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химический эксперимент с соблюдением правил техники безопасности.</w:t>
            </w:r>
            <w:r w:rsidR="00B57A19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Распозна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B57A19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фосфат-ионы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Общая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характеристика элементов IV А- группы. Углерод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B77535" w:rsidRPr="00A027EE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Дают</w:t>
            </w:r>
            <w:r w:rsidR="00B77535"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общую характеристику атомам, простым веществам и соединениям элементов IV А- группы в зависимости от их положения в Периодической системе. </w:t>
            </w:r>
            <w:r w:rsidR="00B77535"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B57A19" w:rsidRPr="00A027EE" w:rsidRDefault="00B77535" w:rsidP="00B57A19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Сравнива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строение и свойства алмаза и графита.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Описыва</w:t>
            </w:r>
            <w:r w:rsidR="00B57A19" w:rsidRPr="00A027EE">
              <w:rPr>
                <w:rStyle w:val="113"/>
                <w:i w:val="0"/>
                <w:color w:val="000000"/>
                <w:sz w:val="22"/>
                <w:szCs w:val="22"/>
              </w:rPr>
              <w:t>ю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-восстановительные свойства углерода</w:t>
            </w:r>
          </w:p>
          <w:p w:rsidR="00B77535" w:rsidRPr="00A027EE" w:rsidRDefault="00B77535" w:rsidP="00B57A19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Кислородсодержащие соединения углерода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Контрольно-обобщающий урок</w:t>
            </w:r>
          </w:p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40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</w:t>
            </w:r>
            <w:r w:rsidR="00D8203B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Устанавливают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причинно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-следственные связи между видами химических связей, типами кристаллических решёток оксидов углерода, их физическими и химическими свойствами, а также применением.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Соблюда</w:t>
            </w:r>
            <w:r w:rsidR="00D8203B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D8203B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правила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техники безопасности при использовании печного отопления.</w:t>
            </w:r>
            <w:r w:rsidR="00D8203B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Иллюстрир</w:t>
            </w:r>
            <w:r w:rsidR="00D8203B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уют 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зависимость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свойств солей угольной кислоты от их состава.</w:t>
            </w:r>
            <w:r w:rsidR="00D8203B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Проводят, </w:t>
            </w:r>
            <w:r w:rsidR="00D8203B" w:rsidRPr="00A027EE">
              <w:rPr>
                <w:rStyle w:val="113"/>
                <w:i w:val="0"/>
                <w:color w:val="000000"/>
                <w:sz w:val="22"/>
                <w:szCs w:val="22"/>
              </w:rPr>
              <w:t>н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аблюдают и описывают</w:t>
            </w:r>
            <w:r w:rsidR="00D8203B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химический эксперимент с соблюдением правил техники безопасности.</w:t>
            </w:r>
          </w:p>
          <w:p w:rsidR="00B77535" w:rsidRPr="00A027EE" w:rsidRDefault="00B77535" w:rsidP="00D820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Распозна</w:t>
            </w:r>
            <w:r w:rsidR="00D8203B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D8203B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карбонат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>-ион.</w:t>
            </w:r>
            <w:r w:rsidR="00D8203B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Выполня</w:t>
            </w:r>
            <w:r w:rsidR="00D8203B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D8203B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расчёты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по химическим формулам и уравнениям реакций, протекающих с участием соединений углерода</w:t>
            </w:r>
          </w:p>
          <w:p w:rsidR="00BF427E" w:rsidRPr="00A027EE" w:rsidRDefault="00BF427E" w:rsidP="00D820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77535" w:rsidRPr="003A46CB" w:rsidTr="008302A8">
        <w:trPr>
          <w:trHeight w:val="749"/>
        </w:trPr>
        <w:tc>
          <w:tcPr>
            <w:tcW w:w="817" w:type="dxa"/>
          </w:tcPr>
          <w:p w:rsidR="00B77535" w:rsidRPr="00A027EE" w:rsidRDefault="00483220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75447A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П.р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№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5</w:t>
            </w:r>
            <w:proofErr w:type="gramEnd"/>
            <w:r w:rsidR="00B77535" w:rsidRPr="00A027EE">
              <w:rPr>
                <w:rStyle w:val="115"/>
                <w:color w:val="000000"/>
                <w:sz w:val="22"/>
                <w:szCs w:val="22"/>
              </w:rPr>
              <w:t>. «Получение углекислого газа и изучение его свойств»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Урок – практикум </w:t>
            </w:r>
          </w:p>
        </w:tc>
        <w:tc>
          <w:tcPr>
            <w:tcW w:w="6740" w:type="dxa"/>
          </w:tcPr>
          <w:p w:rsidR="00B77535" w:rsidRPr="00A027EE" w:rsidRDefault="00B77535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</w:t>
            </w:r>
            <w:r w:rsidR="0075447A" w:rsidRPr="00A027EE">
              <w:rPr>
                <w:rStyle w:val="113"/>
                <w:i w:val="0"/>
                <w:color w:val="000000"/>
                <w:sz w:val="22"/>
                <w:szCs w:val="22"/>
              </w:rPr>
              <w:t>олучают,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 собира</w:t>
            </w:r>
            <w:r w:rsidR="0075447A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и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распозна</w:t>
            </w:r>
            <w:r w:rsidR="0075447A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75447A" w:rsidRPr="00A027EE">
              <w:rPr>
                <w:rStyle w:val="115"/>
                <w:color w:val="000000"/>
                <w:sz w:val="22"/>
                <w:szCs w:val="22"/>
              </w:rPr>
              <w:t xml:space="preserve"> углекислый газ.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="0075447A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химический эксперимент с помощью русского (родного) языка и языка химии.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Формулируют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выводы по результатам проведенного эксперимента.</w:t>
            </w:r>
          </w:p>
          <w:p w:rsidR="00B77535" w:rsidRPr="00A027EE" w:rsidRDefault="00B77535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Сотруднича</w:t>
            </w:r>
            <w:r w:rsidR="0075447A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75447A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процессе учебного взаимодействия при работе в группах</w:t>
            </w:r>
          </w:p>
          <w:p w:rsidR="00BF427E" w:rsidRPr="00A027EE" w:rsidRDefault="00BF427E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483220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Углеводороды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A027EE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особенности состава и свойств органических соединений.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Различают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предельные и непредельные углеводороды.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Называ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и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записывают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формулы (молекулярные и структурные) важнейших представителей углеводородов.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Предлага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эксперимент по распознаванию соединений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непредельного строения.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за ходом химического эксперимента, описывать его и делать выводы на основе наблюдений.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Фиксир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уют</w:t>
            </w:r>
            <w:r w:rsidR="00BF427E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результаты эксперимента с помощью русского (родного) языка, а также с помощью химических формул и уравнений.</w:t>
            </w:r>
          </w:p>
          <w:p w:rsidR="00BF427E" w:rsidRPr="00A027EE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Кислородсодержа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softHyphen/>
              <w:t>щие органические соединения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спирты, как кислородсодержащие органические соединения.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Классифицируют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спирты по атомности.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Называ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представителей одно- и трёхатомных спиртов и записывают из формулы.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кислоты, как кислородсодержащие органические соединения.</w:t>
            </w:r>
          </w:p>
          <w:p w:rsidR="00B77535" w:rsidRPr="00A027EE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Называ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BF427E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представителей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предельных и непредельных карбоновых кислот и записывают из формулы.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7E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Кремний и его соединения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строение атомов и кристаллов, физические и химические свойства, получение и применение кремния с использованием русского (родного) языка и языка химии.</w:t>
            </w:r>
          </w:p>
          <w:p w:rsidR="00B77535" w:rsidRPr="00A027EE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Устанавливают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причинно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>-следственные связи между строением атома, видом химической связи, типом кристаллической решётки кремния, его физическими и химическими свойствами.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Выполня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расчёты по химическим формулам и уравнениям реакций, протекающих с участием кремния и его соединений.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химии.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Сравнива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BF427E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диоксиды углерода и кремния.</w:t>
            </w:r>
            <w:r w:rsidRPr="00A027EE">
              <w:rPr>
                <w:rStyle w:val="c0c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Описыва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BF427E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важнейшие типы природных соединений кремния как основного элемента литосферы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Распозна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BF427E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силикат-ион</w:t>
            </w:r>
          </w:p>
        </w:tc>
      </w:tr>
      <w:tr w:rsidR="00B77535" w:rsidRPr="003A46CB" w:rsidTr="00BF427E">
        <w:trPr>
          <w:trHeight w:val="862"/>
        </w:trPr>
        <w:tc>
          <w:tcPr>
            <w:tcW w:w="817" w:type="dxa"/>
          </w:tcPr>
          <w:p w:rsidR="00B77535" w:rsidRPr="00A027EE" w:rsidRDefault="00BB004C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027EE">
              <w:rPr>
                <w:rFonts w:ascii="Times New Roman" w:hAnsi="Times New Roman" w:cs="Times New Roman"/>
                <w:bCs/>
              </w:rPr>
              <w:lastRenderedPageBreak/>
              <w:t>35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483220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Силикатная</w:t>
            </w:r>
          </w:p>
          <w:p w:rsidR="00B77535" w:rsidRPr="00A027EE" w:rsidRDefault="00483220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</w:tcPr>
          <w:p w:rsidR="00B77535" w:rsidRPr="00A027EE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силикатную промышленность и её основную продукцию.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Устанавливают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аналогии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между различными отраслями силикатной промышленности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027E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Получение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неметаллов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</w:tcPr>
          <w:p w:rsidR="00B77535" w:rsidRPr="00A027EE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Описыва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BF427E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нахождение неметаллов в природе.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фракционную перегонку жидкого воздуха как совокупность физических процессов.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Аргументир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уют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отнесение активных неметаллов к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-восстановительным процессам</w:t>
            </w:r>
          </w:p>
          <w:p w:rsidR="00BF427E" w:rsidRPr="00A027EE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027EE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Получение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важнейших</w:t>
            </w:r>
          </w:p>
          <w:p w:rsidR="00B77535" w:rsidRPr="00A027EE" w:rsidRDefault="00BF427E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х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имических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соединений</w:t>
            </w:r>
            <w:r w:rsidR="00483220" w:rsidRPr="00A027EE">
              <w:rPr>
                <w:rStyle w:val="115"/>
                <w:color w:val="000000"/>
                <w:sz w:val="22"/>
                <w:szCs w:val="22"/>
              </w:rPr>
              <w:t xml:space="preserve"> неметаллов.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A027EE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химизм, сырьё, аппаратуру, научные принципы и продукцию производства серной кислоты.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Сравнива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производство серной кислоты с производством аммиака</w:t>
            </w:r>
          </w:p>
          <w:p w:rsidR="00BF427E" w:rsidRPr="00A027EE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027EE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ind w:left="-108"/>
              <w:rPr>
                <w:rFonts w:ascii="Times New Roman" w:hAnsi="Times New Roman" w:cs="Times New Roman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Обобщение по теме «Неметаллы и их соединения»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Проводят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оценку собственных достижений в усвоении темы.</w:t>
            </w:r>
          </w:p>
          <w:p w:rsidR="00B77535" w:rsidRPr="00A027EE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Корректир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уют</w:t>
            </w:r>
            <w:r w:rsidR="00BF427E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свои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знания в соответствии с планируемым результатом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Получа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BF427E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химическую информации из различных источников.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Представля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BF427E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027EE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F427E" w:rsidP="003A46CB">
            <w:pPr>
              <w:rPr>
                <w:rFonts w:ascii="Times New Roman" w:hAnsi="Times New Roman" w:cs="Times New Roman"/>
              </w:rPr>
            </w:pP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К.р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. №</w:t>
            </w:r>
            <w:proofErr w:type="gramStart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2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по</w:t>
            </w:r>
            <w:proofErr w:type="gramEnd"/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теме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: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«Неметаллы и их соединения»</w:t>
            </w:r>
          </w:p>
        </w:tc>
        <w:tc>
          <w:tcPr>
            <w:tcW w:w="1842" w:type="dxa"/>
          </w:tcPr>
          <w:p w:rsidR="00B77535" w:rsidRPr="00A027EE" w:rsidRDefault="00BF427E" w:rsidP="00BF427E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- контроля знаний</w:t>
            </w:r>
          </w:p>
        </w:tc>
        <w:tc>
          <w:tcPr>
            <w:tcW w:w="6740" w:type="dxa"/>
          </w:tcPr>
          <w:p w:rsidR="00B77535" w:rsidRPr="00A027EE" w:rsidRDefault="00BF427E" w:rsidP="003A46CB">
            <w:pPr>
              <w:jc w:val="both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 xml:space="preserve">Применяют на практике ранее изученный материал, работая по группам с заданиями разного уровня сложности, </w:t>
            </w:r>
            <w:proofErr w:type="gramStart"/>
            <w:r w:rsidRPr="00A027EE">
              <w:rPr>
                <w:rFonts w:ascii="Times New Roman" w:hAnsi="Times New Roman" w:cs="Times New Roman"/>
              </w:rPr>
              <w:t>выполняют  контрольную</w:t>
            </w:r>
            <w:proofErr w:type="gramEnd"/>
            <w:r w:rsidRPr="00A027EE">
              <w:rPr>
                <w:rFonts w:ascii="Times New Roman" w:hAnsi="Times New Roman" w:cs="Times New Roman"/>
              </w:rPr>
              <w:t xml:space="preserve">  работу.</w:t>
            </w:r>
          </w:p>
        </w:tc>
      </w:tr>
      <w:tr w:rsidR="00B77535" w:rsidRPr="003A46CB" w:rsidTr="003A46CB">
        <w:tc>
          <w:tcPr>
            <w:tcW w:w="14786" w:type="dxa"/>
            <w:gridSpan w:val="6"/>
          </w:tcPr>
          <w:p w:rsidR="00B77535" w:rsidRPr="00A027EE" w:rsidRDefault="00E364EE" w:rsidP="00054EB2">
            <w:pPr>
              <w:jc w:val="center"/>
              <w:rPr>
                <w:rFonts w:ascii="Times New Roman" w:hAnsi="Times New Roman" w:cs="Times New Roman"/>
              </w:rPr>
            </w:pPr>
            <w:r w:rsidRPr="00A027EE">
              <w:rPr>
                <w:rStyle w:val="aa"/>
                <w:sz w:val="22"/>
              </w:rPr>
              <w:t>Металлы и их соединения (16</w:t>
            </w:r>
            <w:r w:rsidR="00B77535" w:rsidRPr="00A027EE">
              <w:rPr>
                <w:rStyle w:val="aa"/>
                <w:sz w:val="22"/>
              </w:rPr>
              <w:t xml:space="preserve">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027EE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B004C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Общая характеристика металлов.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Объясняют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что такое металлы.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Различают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формы существования металлов: элементы и простые вещества.</w:t>
            </w:r>
          </w:p>
          <w:p w:rsidR="00B77535" w:rsidRPr="00A027EE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химические элементы-металлы по их положению в Периодической системе Д. И. Менделеева.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Прогнозир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уют 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свойства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незнакомых металлов по положению в Периодической системе химических элементов Д. И. Менделеева.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Устанавливают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причинно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>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027EE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Общие химические свойства металлов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A027EE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Объясняют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что такое ряд активности металлов.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Применя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его для характеристики химических свойств простых веществ-металлов.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Обобща</w:t>
            </w:r>
            <w:r w:rsidR="00BF427E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BF427E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систему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химических свойств металлов как «восстановительные свойства».</w:t>
            </w:r>
            <w:r w:rsidR="00BF427E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Составляют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молекулярные уравнения реакций, характеризующих химические свойства металлов в свете учения об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-восстановительных процессах, а реакции с участием электролитов, представлять также и в ионном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виде.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</w:t>
            </w:r>
            <w:proofErr w:type="spellEnd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 и описывают</w:t>
            </w:r>
            <w:r w:rsidR="0096175F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реакции между веществами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lastRenderedPageBreak/>
              <w:t xml:space="preserve">с помощью русского (родного) языка и языка химии. Самостоятельно </w:t>
            </w:r>
            <w:r w:rsidR="0096175F" w:rsidRPr="00A027EE">
              <w:rPr>
                <w:rStyle w:val="113"/>
                <w:i w:val="0"/>
                <w:color w:val="000000"/>
                <w:sz w:val="22"/>
                <w:szCs w:val="22"/>
              </w:rPr>
              <w:t>п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роводят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Общая</w:t>
            </w:r>
            <w:r w:rsidR="0096175F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характеристика</w:t>
            </w:r>
          </w:p>
          <w:p w:rsidR="00B77535" w:rsidRPr="00A027EE" w:rsidRDefault="0096175F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щ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елочных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металлов</w:t>
            </w:r>
          </w:p>
          <w:p w:rsidR="0096175F" w:rsidRPr="00A027EE" w:rsidRDefault="0096175F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</w:p>
          <w:p w:rsidR="0096175F" w:rsidRPr="00A027EE" w:rsidRDefault="0096175F" w:rsidP="0096175F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  <w:vMerge w:val="restart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Объясняют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этимологию названия группы «щелочные металлы».</w:t>
            </w:r>
            <w:r w:rsidR="0096175F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C84BEF" w:rsidRPr="00A027EE">
              <w:rPr>
                <w:rStyle w:val="113"/>
                <w:i w:val="0"/>
                <w:color w:val="000000"/>
                <w:sz w:val="22"/>
                <w:szCs w:val="22"/>
              </w:rPr>
              <w:t>Дают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обшую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характеристику щелочным металлам по их положению в Периодической системе химических элементов Д. И. Менделеева.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строение, физические и химические свойства щелочных металлов в свете общего, особенного и единичного.</w:t>
            </w:r>
          </w:p>
          <w:p w:rsidR="00B77535" w:rsidRPr="00A027EE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Предсказыва</w:t>
            </w:r>
            <w:r w:rsidR="0096175F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реакций.</w:t>
            </w:r>
            <w:r w:rsidR="0096175F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Проводят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B004C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Химические свойства</w:t>
            </w:r>
          </w:p>
          <w:p w:rsidR="00B77535" w:rsidRPr="00A027EE" w:rsidRDefault="0096175F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щ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елочных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>металлов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Общая</w:t>
            </w:r>
            <w:r w:rsidR="0096175F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характеристика</w:t>
            </w:r>
          </w:p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щелочноземельных</w:t>
            </w:r>
          </w:p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металлов</w:t>
            </w:r>
          </w:p>
        </w:tc>
        <w:tc>
          <w:tcPr>
            <w:tcW w:w="1842" w:type="dxa"/>
          </w:tcPr>
          <w:p w:rsidR="00B77535" w:rsidRPr="00A027EE" w:rsidRDefault="00B77535" w:rsidP="006D5A6A">
            <w:pPr>
              <w:pStyle w:val="a5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</w:t>
            </w:r>
            <w:r w:rsidR="006D5A6A"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усвоения новых знаний </w:t>
            </w:r>
          </w:p>
        </w:tc>
        <w:tc>
          <w:tcPr>
            <w:tcW w:w="6740" w:type="dxa"/>
            <w:vMerge w:val="restart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строение, физические и химические свойства </w:t>
            </w:r>
            <w:proofErr w:type="spellStart"/>
            <w:proofErr w:type="gramStart"/>
            <w:r w:rsidRPr="00A027EE">
              <w:rPr>
                <w:rStyle w:val="115"/>
                <w:color w:val="000000"/>
                <w:sz w:val="22"/>
                <w:szCs w:val="22"/>
              </w:rPr>
              <w:t>щёлочно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-земельных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металлов в свете общего, особенного и единичного.</w:t>
            </w:r>
            <w:r w:rsidR="0096175F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96175F" w:rsidRPr="00A027EE">
              <w:rPr>
                <w:rStyle w:val="113"/>
                <w:i w:val="0"/>
                <w:color w:val="000000"/>
                <w:sz w:val="22"/>
                <w:szCs w:val="22"/>
              </w:rPr>
              <w:t>Предсказывают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физические и химические свойства оксидов и гидроксидов металлов </w:t>
            </w:r>
            <w:r w:rsidRPr="00A027EE">
              <w:rPr>
                <w:rStyle w:val="115"/>
                <w:color w:val="000000"/>
                <w:sz w:val="22"/>
                <w:szCs w:val="22"/>
                <w:lang w:val="en-US"/>
              </w:rPr>
              <w:t>IIA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группы на основе их состава и строения и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подтвержда</w:t>
            </w:r>
            <w:r w:rsidR="0096175F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прогнозы уравнениями соответствующих реакций.</w:t>
            </w:r>
          </w:p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Проводят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B004C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Химические свойства</w:t>
            </w:r>
          </w:p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щелочноземельных</w:t>
            </w:r>
          </w:p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металлов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2"/>
                <w:szCs w:val="22"/>
              </w:rPr>
            </w:pPr>
          </w:p>
        </w:tc>
      </w:tr>
      <w:tr w:rsidR="00B77535" w:rsidRPr="003A46CB" w:rsidTr="009424AD">
        <w:trPr>
          <w:trHeight w:val="574"/>
        </w:trPr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Жёсткость воды и способы её устранения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</w:tcPr>
          <w:p w:rsidR="00B77535" w:rsidRPr="00A027EE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Объясняют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что такое «жесткость воды».</w:t>
            </w:r>
            <w:r w:rsidR="0096175F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Различают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временную и постоянную жесткость воды.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Предлага</w:t>
            </w:r>
            <w:r w:rsidR="0096175F" w:rsidRPr="00A027EE">
              <w:rPr>
                <w:rStyle w:val="113"/>
                <w:i w:val="0"/>
                <w:color w:val="000000"/>
                <w:sz w:val="22"/>
                <w:szCs w:val="22"/>
              </w:rPr>
              <w:t>ю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способы устранения жесткости воды</w:t>
            </w:r>
            <w:r w:rsidR="0096175F" w:rsidRPr="00A027EE">
              <w:rPr>
                <w:rStyle w:val="115"/>
                <w:color w:val="000000"/>
                <w:sz w:val="22"/>
                <w:szCs w:val="22"/>
              </w:rPr>
              <w:t>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Проводят, </w:t>
            </w:r>
            <w:r w:rsidR="0096175F" w:rsidRPr="00A027EE">
              <w:rPr>
                <w:rStyle w:val="113"/>
                <w:i w:val="0"/>
                <w:color w:val="000000"/>
                <w:sz w:val="22"/>
                <w:szCs w:val="22"/>
              </w:rPr>
              <w:t>н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аблюдают и описывают</w:t>
            </w:r>
            <w:r w:rsidR="0096175F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химический эксперимент,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96175F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П.р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.</w:t>
            </w:r>
            <w:proofErr w:type="gramStart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№ 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6</w:t>
            </w:r>
            <w:proofErr w:type="gramEnd"/>
            <w:r w:rsidR="00B77535" w:rsidRPr="00A027EE">
              <w:rPr>
                <w:rStyle w:val="115"/>
                <w:color w:val="000000"/>
                <w:sz w:val="22"/>
                <w:szCs w:val="22"/>
              </w:rPr>
              <w:t>. «Получение жесткой воды и способы её устранения»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A027EE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Получа</w:t>
            </w:r>
            <w:r w:rsidR="0096175F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, собира</w:t>
            </w:r>
            <w:r w:rsidR="0096175F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и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распозна</w:t>
            </w:r>
            <w:r w:rsidR="0096175F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96175F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углекислый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газ</w:t>
            </w:r>
            <w:r w:rsidR="0096175F" w:rsidRPr="00A027EE">
              <w:rPr>
                <w:rStyle w:val="115"/>
                <w:color w:val="000000"/>
                <w:sz w:val="22"/>
                <w:szCs w:val="22"/>
              </w:rPr>
              <w:t>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Обраща</w:t>
            </w:r>
            <w:r w:rsidR="0096175F" w:rsidRPr="00A027EE">
              <w:rPr>
                <w:rStyle w:val="113"/>
                <w:i w:val="0"/>
                <w:color w:val="000000"/>
                <w:sz w:val="22"/>
                <w:szCs w:val="22"/>
              </w:rPr>
              <w:t>ю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тся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96175F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="0096175F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химический эксперимент с помощью русского (родного) языка и языка химии.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Формулируют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выводы по результатам проведенного эксперимента.</w:t>
            </w:r>
            <w:r w:rsidR="0096175F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Сотруднич</w:t>
            </w:r>
            <w:r w:rsidR="0096175F" w:rsidRPr="00A027EE">
              <w:rPr>
                <w:rStyle w:val="113"/>
                <w:i w:val="0"/>
                <w:color w:val="000000"/>
                <w:sz w:val="22"/>
                <w:szCs w:val="22"/>
              </w:rPr>
              <w:t>ают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в процессе учебного взаимодействия при работе в группах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Алюминий и его соединения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алюминий по его положению в Периодической системе химических элементов Д. И. Менделеева.</w:t>
            </w:r>
            <w:r w:rsidR="00452256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Описыва</w:t>
            </w:r>
            <w:r w:rsidR="00452256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452256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строение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>, физические и химические свойства алюминия, подтверждая их соответствующими уравнениями реакций.</w:t>
            </w:r>
          </w:p>
          <w:p w:rsidR="00B77535" w:rsidRPr="00A027EE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Объясняют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двойственный характер химических свойств оксида и гидроксида алюминия.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Железо 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  <w:vMerge w:val="restart"/>
          </w:tcPr>
          <w:p w:rsidR="00B77535" w:rsidRPr="00A027EE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положение железа в Периодической системе химических элементов Д. И. Менделеева, особенности строения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lastRenderedPageBreak/>
              <w:t>атома.</w:t>
            </w:r>
            <w:r w:rsidR="00452256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="00452256" w:rsidRPr="00A027EE">
              <w:rPr>
                <w:rStyle w:val="113"/>
                <w:i w:val="0"/>
                <w:color w:val="000000"/>
                <w:sz w:val="22"/>
                <w:szCs w:val="22"/>
              </w:rPr>
              <w:t>Описывают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физические и химические свойства железа, подтверждая их соответствующими уравнениями реакций.</w:t>
            </w:r>
            <w:r w:rsidR="00452256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Объясняют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наличие двух генетических рядов соединений железа </w:t>
            </w:r>
            <w:r w:rsidRPr="00A027EE">
              <w:rPr>
                <w:rStyle w:val="115"/>
                <w:color w:val="000000"/>
                <w:sz w:val="22"/>
                <w:szCs w:val="22"/>
                <w:lang w:val="en-US"/>
              </w:rPr>
              <w:t>Fe</w:t>
            </w:r>
            <w:r w:rsidRPr="00A027EE">
              <w:rPr>
                <w:rStyle w:val="115"/>
                <w:color w:val="000000"/>
                <w:sz w:val="22"/>
                <w:szCs w:val="22"/>
                <w:vertAlign w:val="superscript"/>
              </w:rPr>
              <w:t>2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+ и </w:t>
            </w:r>
            <w:r w:rsidRPr="00A027EE">
              <w:rPr>
                <w:rStyle w:val="115"/>
                <w:color w:val="000000"/>
                <w:sz w:val="22"/>
                <w:szCs w:val="22"/>
                <w:lang w:val="en-US"/>
              </w:rPr>
              <w:t>Fe</w:t>
            </w:r>
            <w:r w:rsidRPr="00A027EE">
              <w:rPr>
                <w:rStyle w:val="115"/>
                <w:color w:val="000000"/>
                <w:sz w:val="22"/>
                <w:szCs w:val="22"/>
                <w:vertAlign w:val="superscript"/>
              </w:rPr>
              <w:t>3</w:t>
            </w:r>
            <w:proofErr w:type="gramStart"/>
            <w:r w:rsidRPr="00A027EE">
              <w:rPr>
                <w:rStyle w:val="115"/>
                <w:color w:val="000000"/>
                <w:sz w:val="22"/>
                <w:szCs w:val="22"/>
                <w:vertAlign w:val="superscript"/>
              </w:rPr>
              <w:t>+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.</w:t>
            </w:r>
            <w:proofErr w:type="gramEnd"/>
            <w:r w:rsidR="00452256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Устанавливают 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зависимость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областей применения железа и его сплавов от свойств.</w:t>
            </w:r>
            <w:r w:rsidR="00452256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Проводят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  <w:r w:rsidR="00452256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Наблюдают и описывают</w:t>
            </w:r>
            <w:r w:rsidR="00452256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реакции между веществами с помощью русского (родного) языка и языка химии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Соединения железа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A027EE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2"/>
                <w:szCs w:val="22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452256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П.р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. №</w:t>
            </w:r>
            <w:r w:rsidR="00B77535" w:rsidRPr="00A027EE">
              <w:rPr>
                <w:rStyle w:val="115"/>
                <w:color w:val="000000"/>
                <w:sz w:val="22"/>
                <w:szCs w:val="22"/>
              </w:rPr>
              <w:t xml:space="preserve"> 7 «Решение</w:t>
            </w:r>
          </w:p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экспериментальных задач по теме «Металлы»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6740" w:type="dxa"/>
          </w:tcPr>
          <w:p w:rsidR="00B77535" w:rsidRPr="00A027EE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Экспериментально </w:t>
            </w:r>
            <w:r w:rsidR="00452256" w:rsidRPr="00A027EE">
              <w:rPr>
                <w:rStyle w:val="113"/>
                <w:i w:val="0"/>
                <w:color w:val="000000"/>
                <w:sz w:val="22"/>
                <w:szCs w:val="22"/>
              </w:rPr>
              <w:t>исследуют</w:t>
            </w:r>
            <w:r w:rsidR="00452256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свойства металлов и их соединений, решать экспериментальные задачи по теме «Металлы».</w:t>
            </w:r>
            <w:r w:rsidR="00452256" w:rsidRPr="00A027EE">
              <w:rPr>
                <w:rStyle w:val="115"/>
                <w:color w:val="000000"/>
                <w:sz w:val="22"/>
                <w:szCs w:val="22"/>
              </w:rPr>
              <w:t xml:space="preserve"> Работают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="00452256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Наблюда</w:t>
            </w:r>
            <w:r w:rsidR="00452256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свойства металлов и их соединений и явлений, происходящих с ними.</w:t>
            </w:r>
            <w:r w:rsidR="00452256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Описыва</w:t>
            </w:r>
            <w:r w:rsidR="00452256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452256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химический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эксперимент</w:t>
            </w:r>
            <w:r w:rsidR="00452256" w:rsidRPr="00A027EE">
              <w:rPr>
                <w:rStyle w:val="115"/>
                <w:color w:val="000000"/>
                <w:sz w:val="22"/>
                <w:szCs w:val="22"/>
              </w:rPr>
              <w:t>.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Формулируют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выводы по результатам проведенного эксперимента</w:t>
            </w:r>
            <w:r w:rsidR="00452256" w:rsidRPr="00A027EE">
              <w:rPr>
                <w:rStyle w:val="115"/>
                <w:color w:val="000000"/>
                <w:sz w:val="22"/>
                <w:szCs w:val="22"/>
              </w:rPr>
              <w:t xml:space="preserve">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Определя</w:t>
            </w:r>
            <w:r w:rsidR="00452256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(исходя из учебной задачи) необходимость использования наблюдения или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77535" w:rsidRPr="00A027EE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77535" w:rsidRPr="00A027EE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Коррозия металлов и способы защиты от неё</w:t>
            </w:r>
          </w:p>
        </w:tc>
        <w:tc>
          <w:tcPr>
            <w:tcW w:w="1842" w:type="dxa"/>
          </w:tcPr>
          <w:p w:rsidR="00B77535" w:rsidRPr="00A027EE" w:rsidRDefault="00B775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</w:tc>
        <w:tc>
          <w:tcPr>
            <w:tcW w:w="6740" w:type="dxa"/>
          </w:tcPr>
          <w:p w:rsidR="00B77535" w:rsidRPr="00A027EE" w:rsidRDefault="00B77535" w:rsidP="0026754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Объясняют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что такое коррозия.</w:t>
            </w:r>
            <w:r w:rsidR="0026754A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Различают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химическую и электрохимическую коррозии.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Иллюстрир</w:t>
            </w:r>
            <w:r w:rsidR="0026754A" w:rsidRPr="00A027EE">
              <w:rPr>
                <w:rStyle w:val="113"/>
                <w:i w:val="0"/>
                <w:color w:val="000000"/>
                <w:sz w:val="22"/>
                <w:szCs w:val="22"/>
              </w:rPr>
              <w:t>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способы защиты металлов от коррозии</w:t>
            </w:r>
          </w:p>
          <w:p w:rsidR="0026754A" w:rsidRPr="00A027EE" w:rsidRDefault="0026754A" w:rsidP="0026754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B004C" w:rsidRPr="003A46CB" w:rsidTr="00A027EE">
        <w:trPr>
          <w:trHeight w:val="2208"/>
        </w:trPr>
        <w:tc>
          <w:tcPr>
            <w:tcW w:w="817" w:type="dxa"/>
          </w:tcPr>
          <w:p w:rsidR="00BB004C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BB004C" w:rsidRPr="00A027EE" w:rsidRDefault="00BB004C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B004C" w:rsidRPr="00A027EE" w:rsidRDefault="00BB004C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BB004C" w:rsidRPr="00A027EE" w:rsidRDefault="00BB004C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Металлы в природе. Понятие о металлургии</w:t>
            </w:r>
          </w:p>
        </w:tc>
        <w:tc>
          <w:tcPr>
            <w:tcW w:w="1842" w:type="dxa"/>
          </w:tcPr>
          <w:p w:rsidR="00BB004C" w:rsidRPr="00A027EE" w:rsidRDefault="00BB004C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усвоения</w:t>
            </w:r>
            <w:proofErr w:type="gramEnd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 новых знаний</w:t>
            </w:r>
          </w:p>
          <w:p w:rsidR="00BB004C" w:rsidRPr="00A027EE" w:rsidRDefault="00BB004C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40" w:type="dxa"/>
          </w:tcPr>
          <w:p w:rsidR="00BB004C" w:rsidRPr="00A027EE" w:rsidRDefault="00BB004C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Классифицируют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формы природных соединений металлов.</w:t>
            </w:r>
          </w:p>
          <w:p w:rsidR="00BB004C" w:rsidRPr="00A027EE" w:rsidRDefault="00BB004C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общие способы получения металлов: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пиро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-, </w:t>
            </w:r>
            <w:proofErr w:type="spellStart"/>
            <w:r w:rsidRPr="00A027EE">
              <w:rPr>
                <w:rStyle w:val="115"/>
                <w:color w:val="000000"/>
                <w:sz w:val="22"/>
                <w:szCs w:val="22"/>
              </w:rPr>
              <w:t>гидро</w:t>
            </w:r>
            <w:proofErr w:type="spellEnd"/>
            <w:r w:rsidRPr="00A027EE">
              <w:rPr>
                <w:rStyle w:val="115"/>
                <w:color w:val="000000"/>
                <w:sz w:val="22"/>
                <w:szCs w:val="22"/>
              </w:rPr>
              <w:t>- и электрометаллургии.</w:t>
            </w:r>
          </w:p>
          <w:p w:rsidR="00BB004C" w:rsidRPr="00A027EE" w:rsidRDefault="00BB004C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Конкретизируют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BB004C" w:rsidRPr="00A027EE" w:rsidRDefault="00BB004C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Описывают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доменный процесс и электролитическое получение металлов.</w:t>
            </w:r>
          </w:p>
          <w:p w:rsidR="00BB004C" w:rsidRPr="00A027EE" w:rsidRDefault="00BB004C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Различают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чёрные и цветные металлы, чугуны и стали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003054" w:rsidRPr="00A027EE" w:rsidRDefault="00003054" w:rsidP="006D5A6A">
            <w:pPr>
              <w:ind w:left="-108"/>
              <w:rPr>
                <w:rFonts w:ascii="Times New Roman" w:hAnsi="Times New Roman" w:cs="Times New Roman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Обобщение знаний по теме «Металлы»</w:t>
            </w:r>
          </w:p>
        </w:tc>
        <w:tc>
          <w:tcPr>
            <w:tcW w:w="1842" w:type="dxa"/>
          </w:tcPr>
          <w:p w:rsidR="00003054" w:rsidRPr="00A027EE" w:rsidRDefault="00003054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Обобщающий урок</w:t>
            </w:r>
          </w:p>
        </w:tc>
        <w:tc>
          <w:tcPr>
            <w:tcW w:w="6740" w:type="dxa"/>
          </w:tcPr>
          <w:p w:rsidR="00003054" w:rsidRPr="00A027EE" w:rsidRDefault="00003054" w:rsidP="00003054">
            <w:pPr>
              <w:pStyle w:val="a5"/>
              <w:spacing w:line="264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027EE">
              <w:rPr>
                <w:sz w:val="22"/>
                <w:szCs w:val="22"/>
              </w:rPr>
              <w:t xml:space="preserve">Обобщают и систематизируют свои знания по теме: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«Металлы». </w:t>
            </w:r>
            <w:r w:rsidRPr="00A027EE">
              <w:rPr>
                <w:sz w:val="22"/>
                <w:szCs w:val="22"/>
              </w:rPr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003054" w:rsidRPr="00A027EE" w:rsidRDefault="00003054" w:rsidP="006D5A6A">
            <w:pPr>
              <w:ind w:left="-108"/>
              <w:rPr>
                <w:rFonts w:ascii="Times New Roman" w:hAnsi="Times New Roman" w:cs="Times New Roman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Контрольная работ 3 по теме «Металлы»</w:t>
            </w:r>
          </w:p>
        </w:tc>
        <w:tc>
          <w:tcPr>
            <w:tcW w:w="1842" w:type="dxa"/>
          </w:tcPr>
          <w:p w:rsidR="00003054" w:rsidRPr="00A027EE" w:rsidRDefault="00003054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027EE">
              <w:rPr>
                <w:rFonts w:eastAsiaTheme="minorHAnsi"/>
                <w:sz w:val="22"/>
                <w:szCs w:val="22"/>
                <w:lang w:eastAsia="en-US"/>
              </w:rPr>
              <w:t>Урок  контроля</w:t>
            </w:r>
            <w:proofErr w:type="gramEnd"/>
          </w:p>
        </w:tc>
        <w:tc>
          <w:tcPr>
            <w:tcW w:w="6740" w:type="dxa"/>
          </w:tcPr>
          <w:p w:rsidR="00003054" w:rsidRPr="00A027EE" w:rsidRDefault="00003054" w:rsidP="00C4145D">
            <w:pPr>
              <w:pStyle w:val="a5"/>
              <w:rPr>
                <w:sz w:val="22"/>
                <w:szCs w:val="22"/>
                <w:lang w:eastAsia="ru-RU"/>
              </w:rPr>
            </w:pPr>
            <w:r w:rsidRPr="00A027EE">
              <w:rPr>
                <w:sz w:val="22"/>
                <w:szCs w:val="22"/>
              </w:rPr>
              <w:t xml:space="preserve">Применяют на практике ранее изученный материал, работая по группам с заданиями разного уровня сложности, </w:t>
            </w:r>
            <w:proofErr w:type="gramStart"/>
            <w:r w:rsidRPr="00A027EE">
              <w:rPr>
                <w:sz w:val="22"/>
                <w:szCs w:val="22"/>
              </w:rPr>
              <w:t>выполняют  контрольную</w:t>
            </w:r>
            <w:proofErr w:type="gramEnd"/>
            <w:r w:rsidRPr="00A027EE">
              <w:rPr>
                <w:sz w:val="22"/>
                <w:szCs w:val="22"/>
              </w:rPr>
              <w:t xml:space="preserve">  работу.</w:t>
            </w:r>
          </w:p>
        </w:tc>
      </w:tr>
      <w:tr w:rsidR="00003054" w:rsidRPr="003A46CB" w:rsidTr="003A46CB">
        <w:tc>
          <w:tcPr>
            <w:tcW w:w="14786" w:type="dxa"/>
            <w:gridSpan w:val="6"/>
          </w:tcPr>
          <w:p w:rsidR="00003054" w:rsidRPr="00A027EE" w:rsidRDefault="00003054" w:rsidP="003A46CB">
            <w:pPr>
              <w:jc w:val="center"/>
              <w:rPr>
                <w:rFonts w:ascii="Times New Roman" w:hAnsi="Times New Roman" w:cs="Times New Roman"/>
              </w:rPr>
            </w:pPr>
            <w:r w:rsidRPr="00A027EE">
              <w:rPr>
                <w:rStyle w:val="aa"/>
                <w:rFonts w:cs="Times New Roman"/>
                <w:sz w:val="22"/>
              </w:rPr>
              <w:t>Химия и окружающая среда (2 ч)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003054" w:rsidRPr="00A027EE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Химическая организация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lastRenderedPageBreak/>
              <w:t>планеты Земля</w:t>
            </w:r>
          </w:p>
        </w:tc>
        <w:tc>
          <w:tcPr>
            <w:tcW w:w="1842" w:type="dxa"/>
          </w:tcPr>
          <w:p w:rsidR="00003054" w:rsidRPr="00A027EE" w:rsidRDefault="00003054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lastRenderedPageBreak/>
              <w:t>Комбинированн</w:t>
            </w:r>
            <w:r w:rsidRPr="00A027EE">
              <w:rPr>
                <w:snapToGrid w:val="0"/>
                <w:sz w:val="22"/>
                <w:szCs w:val="22"/>
              </w:rPr>
              <w:lastRenderedPageBreak/>
              <w:t>ый урок</w:t>
            </w:r>
          </w:p>
        </w:tc>
        <w:tc>
          <w:tcPr>
            <w:tcW w:w="6740" w:type="dxa"/>
          </w:tcPr>
          <w:p w:rsidR="00003054" w:rsidRPr="00A027EE" w:rsidRDefault="00003054" w:rsidP="00717A2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lastRenderedPageBreak/>
              <w:t>Интегрир</w:t>
            </w:r>
            <w:r w:rsidR="00717A21" w:rsidRPr="00A027EE">
              <w:rPr>
                <w:rStyle w:val="113"/>
                <w:i w:val="0"/>
                <w:color w:val="000000"/>
                <w:sz w:val="22"/>
                <w:szCs w:val="22"/>
              </w:rPr>
              <w:t>уют</w:t>
            </w:r>
            <w:r w:rsidR="00717A21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сведения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по физической географии в знания о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lastRenderedPageBreak/>
              <w:t>химической организации планеты.</w:t>
            </w:r>
            <w:r w:rsidR="00717A21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химический состав геологических оболочек Земли.</w:t>
            </w:r>
          </w:p>
          <w:p w:rsidR="00003054" w:rsidRPr="00A027EE" w:rsidRDefault="00003054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Различают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минералы и горные породы, в том числе и руды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992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003054" w:rsidRPr="00A027EE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Охрана</w:t>
            </w:r>
          </w:p>
          <w:p w:rsidR="00003054" w:rsidRPr="00A027EE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окружающей среды от химического загрязнения</w:t>
            </w:r>
          </w:p>
        </w:tc>
        <w:tc>
          <w:tcPr>
            <w:tcW w:w="1842" w:type="dxa"/>
          </w:tcPr>
          <w:p w:rsidR="00003054" w:rsidRPr="00A027EE" w:rsidRDefault="00003054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 xml:space="preserve">Урок – семинар </w:t>
            </w:r>
          </w:p>
        </w:tc>
        <w:tc>
          <w:tcPr>
            <w:tcW w:w="6740" w:type="dxa"/>
          </w:tcPr>
          <w:p w:rsidR="00003054" w:rsidRPr="00A027EE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источники химического загрязнения окружающей среды.</w:t>
            </w:r>
            <w:r w:rsidR="00717A21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Описыва</w:t>
            </w:r>
            <w:r w:rsidR="00717A21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глобальные экологические проблемы человечества, связанные с химическим загрязнением.</w:t>
            </w:r>
            <w:r w:rsidRPr="00A027EE">
              <w:rPr>
                <w:rStyle w:val="c0c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Предлага</w:t>
            </w:r>
            <w:r w:rsidR="00717A21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пути минимизации воздействия химического загрязнения на окружающую среду.</w:t>
            </w:r>
            <w:r w:rsidR="00717A21" w:rsidRPr="00A027EE">
              <w:rPr>
                <w:rStyle w:val="115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Привод</w:t>
            </w:r>
            <w:r w:rsidR="00A446F3" w:rsidRPr="00A027EE">
              <w:rPr>
                <w:rStyle w:val="113"/>
                <w:i w:val="0"/>
                <w:color w:val="000000"/>
                <w:sz w:val="22"/>
                <w:szCs w:val="22"/>
              </w:rPr>
              <w:t>ят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003054" w:rsidRPr="003A46CB" w:rsidTr="00DE3205">
        <w:tc>
          <w:tcPr>
            <w:tcW w:w="14786" w:type="dxa"/>
            <w:gridSpan w:val="6"/>
          </w:tcPr>
          <w:p w:rsidR="00003054" w:rsidRPr="00A027EE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A027EE">
              <w:rPr>
                <w:rStyle w:val="aa"/>
                <w:sz w:val="22"/>
                <w:szCs w:val="22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003054" w:rsidRPr="00A027EE" w:rsidRDefault="00E364EE" w:rsidP="003A46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7EE">
              <w:rPr>
                <w:rStyle w:val="aa"/>
                <w:rFonts w:cs="Times New Roman"/>
                <w:sz w:val="22"/>
              </w:rPr>
              <w:t xml:space="preserve">(ОГЭ) (11 </w:t>
            </w:r>
            <w:r w:rsidR="00003054" w:rsidRPr="00A027EE">
              <w:rPr>
                <w:rStyle w:val="aa"/>
                <w:rFonts w:cs="Times New Roman"/>
                <w:sz w:val="22"/>
              </w:rPr>
              <w:t>ч)</w:t>
            </w:r>
          </w:p>
          <w:p w:rsidR="00003054" w:rsidRPr="00A027EE" w:rsidRDefault="00003054" w:rsidP="003A46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D5A6A" w:rsidRPr="003A46CB" w:rsidTr="00127E11">
        <w:tc>
          <w:tcPr>
            <w:tcW w:w="817" w:type="dxa"/>
          </w:tcPr>
          <w:p w:rsidR="006D5A6A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6D5A6A" w:rsidRPr="00A027EE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D5A6A" w:rsidRPr="00A027EE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6D5A6A" w:rsidRPr="00A027EE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Вещества</w:t>
            </w:r>
          </w:p>
        </w:tc>
        <w:tc>
          <w:tcPr>
            <w:tcW w:w="1842" w:type="dxa"/>
          </w:tcPr>
          <w:p w:rsidR="006D5A6A" w:rsidRPr="00A027EE" w:rsidRDefault="006D5A6A" w:rsidP="006D5A6A">
            <w:pPr>
              <w:jc w:val="center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  <w:snapToGrid w:val="0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A027EE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Представляют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Выполняют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тестовые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задания по теме.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Представляют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992" w:type="dxa"/>
          </w:tcPr>
          <w:p w:rsidR="006D5A6A" w:rsidRPr="00A027EE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D5A6A" w:rsidRPr="00A027EE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6D5A6A" w:rsidRPr="00A027EE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Химические реакции</w:t>
            </w:r>
          </w:p>
        </w:tc>
        <w:tc>
          <w:tcPr>
            <w:tcW w:w="1842" w:type="dxa"/>
          </w:tcPr>
          <w:p w:rsidR="006D5A6A" w:rsidRPr="00A027EE" w:rsidRDefault="006D5A6A" w:rsidP="006D5A6A">
            <w:pPr>
              <w:jc w:val="center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  <w:snapToGrid w:val="0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A027EE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Представляют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Выполняют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тестовые задания по теме. </w:t>
            </w: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ОВР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>, окислитель и восстановитель.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6D5A6A" w:rsidRPr="00A027EE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D5A6A" w:rsidRPr="00A027EE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6D5A6A" w:rsidRPr="00A027EE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Основы</w:t>
            </w:r>
          </w:p>
          <w:p w:rsidR="006D5A6A" w:rsidRPr="00A027EE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неорганической</w:t>
            </w:r>
          </w:p>
          <w:p w:rsidR="006D5A6A" w:rsidRPr="00A027EE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842" w:type="dxa"/>
          </w:tcPr>
          <w:p w:rsidR="006D5A6A" w:rsidRPr="00A027EE" w:rsidRDefault="006D5A6A" w:rsidP="006D5A6A">
            <w:pPr>
              <w:jc w:val="center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  <w:snapToGrid w:val="0"/>
              </w:rPr>
              <w:t>Обобщающий урок</w:t>
            </w:r>
          </w:p>
        </w:tc>
        <w:tc>
          <w:tcPr>
            <w:tcW w:w="6740" w:type="dxa"/>
            <w:vMerge w:val="restart"/>
          </w:tcPr>
          <w:p w:rsidR="006D5A6A" w:rsidRPr="00A027EE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Характеризуют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общие, особенные и индивидуальные свойства кислот, оснований, солей в свете теории электролитической диссоциации.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Аргументируют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возможность протекания химических реакций в растворах электролитах исходя из условий.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Классифицируют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неорганические вещества по составу и свойствам.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Приводят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примеры представителей конкретных классов и групп неорганических веществ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A027EE" w:rsidRDefault="00BB004C" w:rsidP="002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003054" w:rsidRPr="00A027EE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Основы</w:t>
            </w:r>
          </w:p>
          <w:p w:rsidR="00003054" w:rsidRPr="00A027EE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неорганической</w:t>
            </w:r>
          </w:p>
          <w:p w:rsidR="00003054" w:rsidRPr="00A027EE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842" w:type="dxa"/>
          </w:tcPr>
          <w:p w:rsidR="00003054" w:rsidRPr="00A027EE" w:rsidRDefault="00003054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rFonts w:eastAsiaTheme="minorHAnsi"/>
                <w:sz w:val="22"/>
                <w:szCs w:val="22"/>
                <w:lang w:eastAsia="en-US"/>
              </w:rPr>
              <w:t>Обобщающий урок</w:t>
            </w:r>
          </w:p>
        </w:tc>
        <w:tc>
          <w:tcPr>
            <w:tcW w:w="6740" w:type="dxa"/>
            <w:vMerge/>
          </w:tcPr>
          <w:p w:rsidR="00003054" w:rsidRPr="00A027EE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2"/>
                <w:szCs w:val="22"/>
              </w:rPr>
            </w:pPr>
          </w:p>
        </w:tc>
      </w:tr>
      <w:tr w:rsidR="00003054" w:rsidRPr="003A46CB" w:rsidTr="006919C9">
        <w:tc>
          <w:tcPr>
            <w:tcW w:w="817" w:type="dxa"/>
          </w:tcPr>
          <w:p w:rsidR="00003054" w:rsidRPr="00A027EE" w:rsidRDefault="00BB004C" w:rsidP="006919C9">
            <w:pPr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3054" w:rsidRPr="00A027EE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003054" w:rsidRPr="00A027EE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842" w:type="dxa"/>
          </w:tcPr>
          <w:p w:rsidR="00003054" w:rsidRPr="00A027EE" w:rsidRDefault="00003054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27EE">
              <w:rPr>
                <w:snapToGrid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A027EE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Выполня</w:t>
            </w:r>
            <w:r w:rsidR="00A446F3" w:rsidRPr="00A027EE">
              <w:rPr>
                <w:rStyle w:val="113"/>
                <w:i w:val="0"/>
                <w:color w:val="000000"/>
                <w:sz w:val="22"/>
                <w:szCs w:val="22"/>
              </w:rPr>
              <w:t xml:space="preserve">ют </w:t>
            </w:r>
            <w:r w:rsidRPr="00A027EE">
              <w:rPr>
                <w:rStyle w:val="115"/>
                <w:i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тесты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и упражнения</w:t>
            </w:r>
            <w:r w:rsidR="00A446F3" w:rsidRPr="00A027EE">
              <w:rPr>
                <w:rStyle w:val="115"/>
                <w:color w:val="000000"/>
                <w:sz w:val="22"/>
                <w:szCs w:val="22"/>
              </w:rPr>
              <w:t xml:space="preserve">,  </w:t>
            </w: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реша</w:t>
            </w:r>
            <w:r w:rsidR="00A446F3" w:rsidRPr="00A027EE">
              <w:rPr>
                <w:rStyle w:val="113"/>
                <w:i w:val="0"/>
                <w:color w:val="000000"/>
                <w:sz w:val="22"/>
                <w:szCs w:val="22"/>
              </w:rPr>
              <w:t>ют</w:t>
            </w:r>
            <w:r w:rsidR="00A446F3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>задачи по теме.</w:t>
            </w:r>
          </w:p>
          <w:p w:rsidR="00003054" w:rsidRPr="00A027EE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Проводят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оценку собственных достижений в усвоении темы.</w:t>
            </w:r>
          </w:p>
          <w:p w:rsidR="00003054" w:rsidRPr="00A027EE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027EE">
              <w:rPr>
                <w:rStyle w:val="113"/>
                <w:i w:val="0"/>
                <w:color w:val="000000"/>
                <w:sz w:val="22"/>
                <w:szCs w:val="22"/>
              </w:rPr>
              <w:t>Корректир</w:t>
            </w:r>
            <w:r w:rsidR="00A446F3" w:rsidRPr="00A027EE">
              <w:rPr>
                <w:rStyle w:val="113"/>
                <w:i w:val="0"/>
                <w:color w:val="000000"/>
                <w:sz w:val="22"/>
                <w:szCs w:val="22"/>
              </w:rPr>
              <w:t>уют</w:t>
            </w:r>
            <w:r w:rsidR="00A446F3" w:rsidRPr="00A027EE">
              <w:rPr>
                <w:rStyle w:val="113"/>
                <w:color w:val="000000"/>
                <w:sz w:val="22"/>
                <w:szCs w:val="22"/>
              </w:rPr>
              <w:t xml:space="preserve">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свои</w:t>
            </w:r>
            <w:proofErr w:type="gramEnd"/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 знания в соответствии с планируемым результатом</w:t>
            </w:r>
          </w:p>
        </w:tc>
      </w:tr>
      <w:tr w:rsidR="00A446F3" w:rsidRPr="003A46CB" w:rsidTr="006919C9">
        <w:trPr>
          <w:trHeight w:val="366"/>
        </w:trPr>
        <w:tc>
          <w:tcPr>
            <w:tcW w:w="817" w:type="dxa"/>
          </w:tcPr>
          <w:p w:rsidR="00A446F3" w:rsidRPr="00A027EE" w:rsidRDefault="00BB004C" w:rsidP="00691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A446F3" w:rsidRPr="00A027EE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446F3" w:rsidRPr="00A027EE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A446F3" w:rsidRPr="00A027EE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 xml:space="preserve">Контрольная работа№4 «Итоговая по курсу основной </w:t>
            </w:r>
            <w:r w:rsidRPr="00A027EE">
              <w:rPr>
                <w:rStyle w:val="115"/>
                <w:color w:val="000000"/>
                <w:sz w:val="22"/>
                <w:szCs w:val="22"/>
              </w:rPr>
              <w:lastRenderedPageBreak/>
              <w:t>школы»</w:t>
            </w:r>
          </w:p>
        </w:tc>
        <w:tc>
          <w:tcPr>
            <w:tcW w:w="1842" w:type="dxa"/>
          </w:tcPr>
          <w:p w:rsidR="00A446F3" w:rsidRPr="00A027EE" w:rsidRDefault="00A446F3" w:rsidP="003A46CB">
            <w:pPr>
              <w:pStyle w:val="ab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A027EE">
              <w:rPr>
                <w:sz w:val="22"/>
                <w:szCs w:val="22"/>
              </w:rPr>
              <w:lastRenderedPageBreak/>
              <w:t>Урок контроля</w:t>
            </w:r>
          </w:p>
        </w:tc>
        <w:tc>
          <w:tcPr>
            <w:tcW w:w="6740" w:type="dxa"/>
          </w:tcPr>
          <w:p w:rsidR="00A446F3" w:rsidRPr="00A027EE" w:rsidRDefault="00A446F3" w:rsidP="00C4145D">
            <w:pPr>
              <w:pStyle w:val="a5"/>
              <w:spacing w:line="264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027EE">
              <w:rPr>
                <w:sz w:val="22"/>
                <w:szCs w:val="22"/>
              </w:rPr>
              <w:t xml:space="preserve">Применяют на практике ранее изученный материал, работая по группам с заданиями разного уровня сложности, </w:t>
            </w:r>
            <w:proofErr w:type="gramStart"/>
            <w:r w:rsidRPr="00A027EE">
              <w:rPr>
                <w:sz w:val="22"/>
                <w:szCs w:val="22"/>
              </w:rPr>
              <w:t xml:space="preserve">выполняют  </w:t>
            </w:r>
            <w:r w:rsidRPr="00A027EE">
              <w:rPr>
                <w:sz w:val="22"/>
                <w:szCs w:val="22"/>
              </w:rPr>
              <w:lastRenderedPageBreak/>
              <w:t>контрольную</w:t>
            </w:r>
            <w:proofErr w:type="gramEnd"/>
            <w:r w:rsidRPr="00A027EE">
              <w:rPr>
                <w:sz w:val="22"/>
                <w:szCs w:val="22"/>
              </w:rPr>
              <w:t xml:space="preserve">  работу.</w:t>
            </w:r>
          </w:p>
        </w:tc>
      </w:tr>
      <w:tr w:rsidR="00A446F3" w:rsidRPr="003A46CB" w:rsidTr="00933F35">
        <w:trPr>
          <w:trHeight w:val="726"/>
        </w:trPr>
        <w:tc>
          <w:tcPr>
            <w:tcW w:w="817" w:type="dxa"/>
          </w:tcPr>
          <w:p w:rsidR="00A446F3" w:rsidRPr="00A027EE" w:rsidRDefault="00BB004C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lastRenderedPageBreak/>
              <w:t>65</w:t>
            </w:r>
          </w:p>
          <w:p w:rsidR="00933F35" w:rsidRPr="00A027EE" w:rsidRDefault="00933F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33F35" w:rsidRPr="00A027EE" w:rsidRDefault="00933F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46F3" w:rsidRPr="00A027EE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446F3" w:rsidRPr="00A027EE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933F35" w:rsidRPr="00A027EE" w:rsidRDefault="00A446F3" w:rsidP="00933F35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Анализ контрольной работы. Подведение итогов года.</w:t>
            </w:r>
          </w:p>
          <w:p w:rsidR="00933F35" w:rsidRPr="00A027EE" w:rsidRDefault="00933F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446F3" w:rsidRPr="00A027EE" w:rsidRDefault="00A446F3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40" w:type="dxa"/>
          </w:tcPr>
          <w:p w:rsidR="00A446F3" w:rsidRPr="00A027EE" w:rsidRDefault="00A446F3" w:rsidP="00C4145D">
            <w:pPr>
              <w:pStyle w:val="a5"/>
              <w:rPr>
                <w:sz w:val="22"/>
                <w:szCs w:val="22"/>
                <w:lang w:eastAsia="ru-RU"/>
              </w:rPr>
            </w:pPr>
            <w:r w:rsidRPr="00A027EE">
              <w:rPr>
                <w:sz w:val="22"/>
                <w:szCs w:val="22"/>
                <w:lang w:eastAsia="ru-RU"/>
              </w:rPr>
              <w:t>Корректируют свои знания</w:t>
            </w:r>
          </w:p>
        </w:tc>
      </w:tr>
      <w:tr w:rsidR="00933F35" w:rsidRPr="003A46CB" w:rsidTr="0087289C">
        <w:trPr>
          <w:trHeight w:val="920"/>
        </w:trPr>
        <w:tc>
          <w:tcPr>
            <w:tcW w:w="817" w:type="dxa"/>
          </w:tcPr>
          <w:p w:rsidR="00933F35" w:rsidRPr="00A027EE" w:rsidRDefault="00933F35" w:rsidP="00933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933F35" w:rsidRPr="00A027EE" w:rsidRDefault="00933F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33F35" w:rsidRPr="00A027EE" w:rsidRDefault="00933F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933F35" w:rsidRPr="00A027EE" w:rsidRDefault="00933F35" w:rsidP="00933F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Решение задач</w:t>
            </w:r>
          </w:p>
          <w:p w:rsidR="00933F35" w:rsidRPr="00A027EE" w:rsidRDefault="00933F35" w:rsidP="00933F35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2"/>
                <w:szCs w:val="22"/>
              </w:rPr>
            </w:pPr>
          </w:p>
          <w:p w:rsidR="00933F35" w:rsidRPr="00A027EE" w:rsidRDefault="00933F35" w:rsidP="006D5A6A">
            <w:pPr>
              <w:pStyle w:val="ab"/>
              <w:spacing w:before="0" w:after="0" w:line="240" w:lineRule="auto"/>
              <w:ind w:left="-108"/>
              <w:jc w:val="left"/>
              <w:rPr>
                <w:rStyle w:val="115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33F35" w:rsidRPr="00A027EE" w:rsidRDefault="00933F35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40" w:type="dxa"/>
          </w:tcPr>
          <w:p w:rsidR="00933F35" w:rsidRPr="00A027EE" w:rsidRDefault="00933F35" w:rsidP="00C4145D">
            <w:pPr>
              <w:pStyle w:val="a5"/>
              <w:rPr>
                <w:sz w:val="22"/>
                <w:szCs w:val="22"/>
                <w:lang w:eastAsia="ru-RU"/>
              </w:rPr>
            </w:pPr>
          </w:p>
        </w:tc>
      </w:tr>
      <w:tr w:rsidR="00A446F3" w:rsidRPr="003A46CB" w:rsidTr="00127E11">
        <w:tc>
          <w:tcPr>
            <w:tcW w:w="817" w:type="dxa"/>
          </w:tcPr>
          <w:p w:rsidR="00A446F3" w:rsidRPr="00A027EE" w:rsidRDefault="00A446F3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7EE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992" w:type="dxa"/>
          </w:tcPr>
          <w:p w:rsidR="00A446F3" w:rsidRPr="00A027EE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446F3" w:rsidRPr="00A027EE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A446F3" w:rsidRPr="00A027EE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2"/>
                <w:szCs w:val="22"/>
              </w:rPr>
            </w:pPr>
            <w:r w:rsidRPr="00A027EE">
              <w:rPr>
                <w:rStyle w:val="115"/>
                <w:color w:val="000000"/>
                <w:sz w:val="22"/>
                <w:szCs w:val="22"/>
              </w:rPr>
              <w:t>Резервное время</w:t>
            </w:r>
          </w:p>
        </w:tc>
        <w:tc>
          <w:tcPr>
            <w:tcW w:w="1842" w:type="dxa"/>
          </w:tcPr>
          <w:p w:rsidR="00A446F3" w:rsidRPr="00A027EE" w:rsidRDefault="00A446F3" w:rsidP="003A46CB">
            <w:pPr>
              <w:pStyle w:val="a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40" w:type="dxa"/>
          </w:tcPr>
          <w:p w:rsidR="00A446F3" w:rsidRPr="00A027EE" w:rsidRDefault="00A446F3" w:rsidP="003A46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4426" w:rsidRPr="003A46CB" w:rsidRDefault="00654426" w:rsidP="003A46CB">
      <w:pPr>
        <w:pStyle w:val="1"/>
        <w:jc w:val="center"/>
        <w:rPr>
          <w:sz w:val="24"/>
          <w:szCs w:val="24"/>
        </w:rPr>
      </w:pPr>
    </w:p>
    <w:p w:rsidR="00654426" w:rsidRDefault="00654426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A7" w:rsidRPr="00335E54" w:rsidRDefault="00E273A7" w:rsidP="00E273A7">
      <w:pPr>
        <w:pStyle w:val="1"/>
        <w:jc w:val="center"/>
        <w:rPr>
          <w:sz w:val="24"/>
          <w:szCs w:val="24"/>
        </w:rPr>
      </w:pPr>
      <w:r w:rsidRPr="00335E54">
        <w:rPr>
          <w:sz w:val="24"/>
          <w:szCs w:val="24"/>
        </w:rPr>
        <w:lastRenderedPageBreak/>
        <w:t xml:space="preserve">Критерии оценивания достижений обучающихся </w:t>
      </w:r>
    </w:p>
    <w:p w:rsidR="00335E54" w:rsidRPr="00335E54" w:rsidRDefault="00335E54" w:rsidP="00335E54">
      <w:pPr>
        <w:pStyle w:val="a5"/>
      </w:pPr>
      <w:r w:rsidRPr="00335E54">
        <w:rPr>
          <w:b/>
        </w:rPr>
        <w:br/>
      </w:r>
      <w:r w:rsidRPr="00335E54"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оценки используется персонифицированная информация и анонимная (</w:t>
      </w:r>
      <w:proofErr w:type="spellStart"/>
      <w:r w:rsidRPr="00335E54">
        <w:t>неперсонифицированная</w:t>
      </w:r>
      <w:proofErr w:type="spellEnd"/>
      <w:r w:rsidRPr="00335E54">
        <w:t>).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Персонифицированной оценке подлежат только </w:t>
      </w:r>
      <w:proofErr w:type="spellStart"/>
      <w:r w:rsidRPr="00335E54">
        <w:t>метапредметные</w:t>
      </w:r>
      <w:proofErr w:type="spellEnd"/>
      <w:r w:rsidRPr="00335E54">
        <w:t xml:space="preserve"> и предметные результаты из блока «Выпускник научится».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</w:t>
      </w:r>
      <w:r w:rsidRPr="00335E54">
        <w:rPr>
          <w:bCs/>
          <w:iCs/>
        </w:rPr>
        <w:t>    </w:t>
      </w:r>
      <w:r w:rsidRPr="00335E54">
        <w:rPr>
          <w:b/>
          <w:bCs/>
          <w:iCs/>
        </w:rPr>
        <w:t xml:space="preserve">Типы заданий, которые  используются для оценки достижений: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форме ответа: с закрытым ответом и открытым ответом;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уровню проверяемых знаний, умений, способов действий: базовый и повышенный уровень;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используемым средствам: задания для письменной или устной беседы, практические задания, лабораторные работы;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форме проведения: для индивидуальной или групповой работы.</w:t>
      </w:r>
    </w:p>
    <w:p w:rsidR="009F5F33" w:rsidRDefault="00335E54" w:rsidP="00335E54">
      <w:pPr>
        <w:pStyle w:val="a5"/>
        <w:jc w:val="both"/>
        <w:rPr>
          <w:bCs/>
          <w:iCs/>
        </w:rPr>
      </w:pPr>
      <w:r w:rsidRPr="00335E54">
        <w:rPr>
          <w:bCs/>
          <w:iCs/>
        </w:rPr>
        <w:t>    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   </w:t>
      </w:r>
      <w:r w:rsidRPr="00335E54">
        <w:rPr>
          <w:b/>
          <w:bCs/>
          <w:iCs/>
        </w:rPr>
        <w:t xml:space="preserve">Итоговая </w:t>
      </w:r>
      <w:proofErr w:type="gramStart"/>
      <w:r w:rsidRPr="00335E54">
        <w:rPr>
          <w:b/>
          <w:bCs/>
          <w:iCs/>
        </w:rPr>
        <w:t>оценка  складывается</w:t>
      </w:r>
      <w:proofErr w:type="gramEnd"/>
      <w:r w:rsidRPr="00335E54">
        <w:rPr>
          <w:b/>
          <w:bCs/>
          <w:iCs/>
        </w:rPr>
        <w:t xml:space="preserve"> из: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накопленных оценок (характеризуют динамику образовательных достижений учащихся);  </w:t>
      </w:r>
    </w:p>
    <w:p w:rsidR="00335E54" w:rsidRPr="00335E54" w:rsidRDefault="00335E54" w:rsidP="00335E54">
      <w:pPr>
        <w:pStyle w:val="a5"/>
        <w:jc w:val="both"/>
        <w:rPr>
          <w:lang w:eastAsia="en-US"/>
        </w:rPr>
      </w:pPr>
      <w:r w:rsidRPr="00335E54">
        <w:rPr>
          <w:rFonts w:eastAsia="MS Mincho"/>
          <w:bCs/>
          <w:iCs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9F5F33" w:rsidRDefault="00335E54" w:rsidP="00335E54">
      <w:pPr>
        <w:pStyle w:val="a5"/>
        <w:jc w:val="both"/>
        <w:rPr>
          <w:b/>
        </w:rPr>
      </w:pPr>
      <w:r w:rsidRPr="00335E54">
        <w:rPr>
          <w:b/>
        </w:rPr>
        <w:t xml:space="preserve">     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 xml:space="preserve"> Внутреннюю систему оценки на ступени основного общего образования </w:t>
      </w:r>
      <w:r w:rsidRPr="00335E54">
        <w:t xml:space="preserve"> классифицируется следующим образом и  включает процедуры: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индивидуальные результаты учащихся</w:t>
      </w:r>
      <w:r w:rsidRPr="00335E54">
        <w:t xml:space="preserve"> - в сфере развития у них </w:t>
      </w:r>
      <w:proofErr w:type="spellStart"/>
      <w:r w:rsidRPr="00335E54">
        <w:t>компетентностных</w:t>
      </w:r>
      <w:proofErr w:type="spellEnd"/>
      <w:r w:rsidRPr="00335E54">
        <w:t>  умений и навыков, выявляются в ходе психолого-педагогического мониторинга;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предметные результаты</w:t>
      </w:r>
      <w:r w:rsidRPr="00335E54">
        <w:t xml:space="preserve"> - результаты, полученные в процессе оценивания учителями школы  на предметном уровне;</w:t>
      </w:r>
    </w:p>
    <w:p w:rsidR="00335E54" w:rsidRPr="00335E54" w:rsidRDefault="00335E54" w:rsidP="00335E54">
      <w:pPr>
        <w:pStyle w:val="a5"/>
        <w:jc w:val="both"/>
      </w:pPr>
      <w:proofErr w:type="spellStart"/>
      <w:r w:rsidRPr="00335E54">
        <w:rPr>
          <w:b/>
        </w:rPr>
        <w:t>внутришкольные</w:t>
      </w:r>
      <w:proofErr w:type="spellEnd"/>
      <w:r w:rsidRPr="00335E54">
        <w:rPr>
          <w:b/>
        </w:rPr>
        <w:t xml:space="preserve"> результаты</w:t>
      </w:r>
      <w:r w:rsidRPr="00335E54">
        <w:t xml:space="preserve"> - результаты, полученные в ходе административного контроля, итоговой аттестации учащихся </w:t>
      </w:r>
    </w:p>
    <w:p w:rsidR="00335E54" w:rsidRPr="00335E54" w:rsidRDefault="00335E54" w:rsidP="00335E54">
      <w:pPr>
        <w:pStyle w:val="a5"/>
        <w:jc w:val="both"/>
      </w:pPr>
      <w:r w:rsidRPr="00335E54">
        <w:t>( контрольные работы, промежуточные, итоговые, диагностические);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внешкольные результаты</w:t>
      </w:r>
      <w:r w:rsidRPr="00335E54">
        <w:t xml:space="preserve"> - результаты олимпиад, конкурсов, соревнований, конференций и т.п.;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результаты, полученные в ходе </w:t>
      </w:r>
      <w:r w:rsidRPr="00335E54">
        <w:rPr>
          <w:b/>
        </w:rPr>
        <w:t>независимой внешней оценки</w:t>
      </w:r>
      <w:r w:rsidRPr="00335E54">
        <w:t xml:space="preserve"> - </w:t>
      </w:r>
      <w:proofErr w:type="gramStart"/>
      <w:r w:rsidRPr="00335E54">
        <w:t>результаты</w:t>
      </w:r>
      <w:proofErr w:type="gramEnd"/>
      <w:r w:rsidRPr="00335E54">
        <w:t xml:space="preserve"> полученные в ходе ГИА;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неформализованная оценка</w:t>
      </w:r>
      <w:r w:rsidRPr="00335E54">
        <w:t xml:space="preserve"> - портфолио.</w:t>
      </w:r>
    </w:p>
    <w:p w:rsidR="00335E54" w:rsidRDefault="00335E54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Pr="0026667B" w:rsidRDefault="009F5F33" w:rsidP="00335E54">
      <w:pPr>
        <w:pStyle w:val="a5"/>
        <w:jc w:val="both"/>
        <w:rPr>
          <w:sz w:val="16"/>
          <w:szCs w:val="16"/>
        </w:rPr>
      </w:pPr>
    </w:p>
    <w:p w:rsidR="00335E54" w:rsidRPr="00335E54" w:rsidRDefault="00335E54" w:rsidP="00335E54">
      <w:pPr>
        <w:pStyle w:val="a5"/>
        <w:jc w:val="both"/>
      </w:pPr>
      <w:r w:rsidRPr="00335E54">
        <w:lastRenderedPageBreak/>
        <w:t>Для описания достижений обучающихся целесообразно установить следующие пять уровней:</w:t>
      </w:r>
    </w:p>
    <w:p w:rsidR="00335E54" w:rsidRPr="00335E54" w:rsidRDefault="00335E54" w:rsidP="00335E54">
      <w:pPr>
        <w:pStyle w:val="a5"/>
        <w:jc w:val="both"/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793"/>
        <w:gridCol w:w="3544"/>
      </w:tblGrid>
      <w:tr w:rsidR="00335E54" w:rsidRPr="00335E54" w:rsidTr="00335E54">
        <w:tc>
          <w:tcPr>
            <w:tcW w:w="1800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Уровень</w:t>
            </w:r>
          </w:p>
        </w:tc>
        <w:tc>
          <w:tcPr>
            <w:tcW w:w="8793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Оценка (отметка)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Базовый уровень достижений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335E54">
              <w:rPr>
                <w:spacing w:val="-1"/>
              </w:rPr>
              <w:t xml:space="preserve">достаточным для продолжения обучения на следующей ступени образования, </w:t>
            </w:r>
            <w:r w:rsidRPr="00335E54">
              <w:t>но не по профильному направлению</w:t>
            </w:r>
          </w:p>
        </w:tc>
        <w:tc>
          <w:tcPr>
            <w:tcW w:w="3544" w:type="dxa"/>
          </w:tcPr>
          <w:p w:rsidR="00335E54" w:rsidRPr="00335E54" w:rsidRDefault="00335E54" w:rsidP="00335E54">
            <w:pPr>
              <w:pStyle w:val="a5"/>
              <w:jc w:val="both"/>
            </w:pPr>
            <w:r w:rsidRPr="00335E54">
              <w:t>«удовлетворительно» (или отметка «3», отметка «зачтено»).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Повышенный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«хорошо» (отметка «4»);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Высокий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«отлично» (отметка «5»).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Пониженный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spacing w:val="-1"/>
              </w:rPr>
              <w:t xml:space="preserve">отсутствие систематической базовой </w:t>
            </w:r>
            <w:proofErr w:type="gramStart"/>
            <w:r w:rsidRPr="00335E54">
              <w:rPr>
                <w:spacing w:val="-1"/>
              </w:rPr>
              <w:t>подготовки,  обучающимся</w:t>
            </w:r>
            <w:proofErr w:type="gramEnd"/>
            <w:r w:rsidRPr="00335E54">
              <w:rPr>
                <w:spacing w:val="-1"/>
              </w:rPr>
              <w:t xml:space="preserve"> не </w:t>
            </w:r>
            <w:r w:rsidRPr="00335E54"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335E54">
              <w:rPr>
                <w:spacing w:val="-1"/>
              </w:rPr>
              <w:t>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«неудовлетворительно» (отметка «2»)</w:t>
            </w:r>
          </w:p>
        </w:tc>
      </w:tr>
      <w:tr w:rsidR="00335E54" w:rsidRPr="00335E54" w:rsidTr="00335E54">
        <w:trPr>
          <w:trHeight w:val="1519"/>
        </w:trPr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Низкий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335E54">
              <w:rPr>
                <w:u w:val="single"/>
              </w:rPr>
              <w:t>формированию мотивации к обучению</w:t>
            </w:r>
            <w:r w:rsidRPr="00335E54"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«плохо» (отметка «1»)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</w:rPr>
      </w:pPr>
    </w:p>
    <w:p w:rsidR="009F5F33" w:rsidRDefault="00335E54" w:rsidP="00335E54">
      <w:pPr>
        <w:pStyle w:val="a5"/>
        <w:jc w:val="both"/>
        <w:rPr>
          <w:rStyle w:val="c0c5"/>
          <w:b/>
          <w:i/>
          <w:color w:val="000000"/>
        </w:rPr>
      </w:pPr>
      <w:r w:rsidRPr="00335E54">
        <w:rPr>
          <w:rStyle w:val="c0c5"/>
          <w:b/>
          <w:i/>
          <w:color w:val="000000"/>
        </w:rPr>
        <w:t xml:space="preserve">     </w:t>
      </w: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  <w:r w:rsidRPr="00335E54">
        <w:rPr>
          <w:rStyle w:val="c0c5"/>
          <w:b/>
          <w:i/>
          <w:color w:val="000000"/>
        </w:rPr>
        <w:lastRenderedPageBreak/>
        <w:t xml:space="preserve">  </w:t>
      </w:r>
      <w:r w:rsidRPr="00335E54">
        <w:rPr>
          <w:rStyle w:val="c0c5"/>
          <w:b/>
          <w:color w:val="000000"/>
        </w:rPr>
        <w:t xml:space="preserve">Характеристика цифровой оценки (отметки)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 «5» («отлично»)</w:t>
      </w:r>
      <w:r w:rsidRPr="00335E54">
        <w:rPr>
          <w:rStyle w:val="c0"/>
          <w:color w:val="000000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«4» («хорошо»)</w:t>
      </w:r>
      <w:r w:rsidRPr="00335E54">
        <w:rPr>
          <w:rStyle w:val="c0"/>
          <w:color w:val="000000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«3» («удовлетворительно»)</w:t>
      </w:r>
      <w:r w:rsidRPr="00335E54">
        <w:rPr>
          <w:rStyle w:val="c0"/>
          <w:color w:val="000000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«2» («плохо»)</w:t>
      </w:r>
      <w:r w:rsidRPr="00335E54">
        <w:rPr>
          <w:rStyle w:val="c0"/>
          <w:color w:val="000000"/>
        </w:rPr>
        <w:t xml:space="preserve"> – уровень выполнения требований ниже удовлетворительного: нарушение логики; неполнота, </w:t>
      </w:r>
      <w:proofErr w:type="spellStart"/>
      <w:r w:rsidRPr="00335E54">
        <w:rPr>
          <w:rStyle w:val="c0"/>
          <w:color w:val="000000"/>
        </w:rPr>
        <w:t>нераскрытость</w:t>
      </w:r>
      <w:proofErr w:type="spellEnd"/>
      <w:r w:rsidRPr="00335E54">
        <w:rPr>
          <w:rStyle w:val="c0"/>
          <w:color w:val="000000"/>
        </w:rPr>
        <w:t xml:space="preserve"> обсуждаемого вопроса, отсутствие аргументации либо ошибочность ее основных положений. Наличие ошибок </w:t>
      </w:r>
      <w:proofErr w:type="gramStart"/>
      <w:r w:rsidRPr="00335E54">
        <w:rPr>
          <w:rStyle w:val="c0"/>
          <w:color w:val="000000"/>
        </w:rPr>
        <w:t>и  недочетов</w:t>
      </w:r>
      <w:proofErr w:type="gramEnd"/>
      <w:r w:rsidRPr="00335E54">
        <w:rPr>
          <w:rStyle w:val="c0"/>
          <w:color w:val="000000"/>
        </w:rPr>
        <w:t xml:space="preserve"> по отдельным предметам в количественном выражении отражается в локальных актах о текущей и итоговой (рубежной) об  аттестации обучающихся.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этапе закрепления изученного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учащихся к экзаменам как в устной, так и в письменной форме, особенно в форме ЕГЭ.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:rsidR="00335E54" w:rsidRPr="00335E54" w:rsidRDefault="00335E54" w:rsidP="00335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А — 2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В — 4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С - 6 баллами.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С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 С,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335E54" w:rsidRPr="00335E54" w:rsidRDefault="00335E54" w:rsidP="00335E54">
      <w:pPr>
        <w:spacing w:after="228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>Учитель зачитывает содержание вопроса, учащиеся записывают ответ в тетрадях.</w:t>
      </w:r>
    </w:p>
    <w:p w:rsidR="00335E54" w:rsidRPr="00335E54" w:rsidRDefault="00335E54" w:rsidP="00335E54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окончании диктанта проводится самопроверка: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Проведение самостоятельной работы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предполагает либо парную, либо групповую форму работы и дает возможность луч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те, которую предстоит выполнять на следующем уроке (для обобщающей работы). Задания выполняются в паре (группе), что позволяет 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экономить время на ответ. От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дельные задания (под знаком *) учащиеся выполняют са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74"/>
      </w:tblGrid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практических умений учащихся 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определения цели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самостоятельность подбора оборудования и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последовательность в выполнении работы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 и грамотность в описании наблюдений, в формулировке вы</w:t>
            </w:r>
            <w:r w:rsidRPr="00335E54">
              <w:softHyphen/>
              <w:t>вода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самостоятельно, с необходимой последовательностью проведены под</w:t>
            </w:r>
            <w:r w:rsidRPr="00335E54">
              <w:softHyphen/>
              <w:t>бор оборудования и объектов, а также работа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 проведена работа по подбору оборудования,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при закладке опыта допускаются 1 -2 ошибки;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опыта;</w:t>
            </w:r>
          </w:p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t>- в описании наблюдений из опыта допускаются небольшие неточности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подбор оборудования и объектов, а также работы по закладке опыта проведены с помощью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ошибки при закладке опыта, описании на</w:t>
            </w:r>
            <w:r w:rsidRPr="00335E54">
              <w:softHyphen/>
              <w:t xml:space="preserve">блюдений, формулировании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не определена самостоятельно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 отобрано нужное оборудование;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существенные ошибки при закладке и оформлении опыта. </w:t>
            </w:r>
          </w:p>
        </w:tc>
      </w:tr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умений </w:t>
            </w:r>
            <w:proofErr w:type="gramStart"/>
            <w:r w:rsidR="003E30D3">
              <w:rPr>
                <w:b/>
              </w:rPr>
              <w:t>Проводят</w:t>
            </w:r>
            <w:proofErr w:type="gramEnd"/>
            <w:r w:rsidRPr="00335E54">
              <w:rPr>
                <w:b/>
              </w:rPr>
              <w:t xml:space="preserve"> наблюдения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проведения наблюдений по заданию;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умение выделять существенные признаки у наблюдаемого объекта (процесса),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</w:t>
            </w:r>
            <w:r w:rsidRPr="00335E54">
              <w:rPr>
                <w:b/>
                <w:bCs/>
              </w:rPr>
              <w:t xml:space="preserve"> и научную</w:t>
            </w:r>
            <w:r w:rsidRPr="00335E54">
              <w:t xml:space="preserve"> грамотность в оформлении</w:t>
            </w:r>
            <w:r w:rsidRPr="00335E54">
              <w:rPr>
                <w:b/>
                <w:bCs/>
              </w:rPr>
              <w:t xml:space="preserve"> результатов </w:t>
            </w:r>
            <w:r w:rsidRPr="00335E54">
              <w:t>наблюдений и в выводах;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проведение наблюдения по заданию;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выделены существенные признаки у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логично, научно грамотно оформлены результаты наблюдений и выво</w:t>
            </w:r>
            <w:r w:rsidRPr="00335E54">
              <w:softHyphen/>
              <w:t>ды.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названы второстепенные;</w:t>
            </w:r>
          </w:p>
          <w:p w:rsidR="00335E54" w:rsidRDefault="00335E54" w:rsidP="00DE3205">
            <w:pPr>
              <w:pStyle w:val="a5"/>
            </w:pPr>
            <w:r w:rsidRPr="00335E54">
              <w:t xml:space="preserve">- допускается небрежность в оформлении наблюдений и выводов. </w:t>
            </w:r>
          </w:p>
          <w:p w:rsidR="009F5F33" w:rsidRPr="00335E54" w:rsidRDefault="009F5F33" w:rsidP="00DE3205">
            <w:pPr>
              <w:pStyle w:val="a5"/>
            </w:pP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lastRenderedPageBreak/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1-2 ошибки в проведении наблюдений по за</w:t>
            </w:r>
            <w:r w:rsidRPr="00335E54">
              <w:softHyphen/>
              <w:t>данию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выделяются лишь некоторые;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ошибки (1-2) в оформлении наблюдений 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проведении наблюдений по заданию учите</w:t>
            </w:r>
            <w:r w:rsidRPr="00335E54">
              <w:softHyphen/>
              <w:t>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неправильно выделяются признаки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335E54">
              <w:rPr>
                <w:b/>
                <w:bCs/>
              </w:rPr>
              <w:t xml:space="preserve"> по </w:t>
            </w:r>
            <w:r w:rsidRPr="00335E54">
              <w:t>билетам, защита реферата, тестирование, защита   проекта.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 xml:space="preserve"> Формы представления образовательных результатов</w:t>
      </w:r>
      <w:r w:rsidRPr="00335E54">
        <w:rPr>
          <w:color w:val="000000"/>
        </w:rPr>
        <w:t>: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табель успеваемости по предметам (с указанием требований, предъявляемых к  выставлению отметок);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тексты итоговых диагностических контрольных работ, диктантов и т.д.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 xml:space="preserve"> по предметам;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портфолио;  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>Критериями оценивания</w:t>
      </w:r>
      <w:r w:rsidRPr="00335E54">
        <w:rPr>
          <w:color w:val="000000"/>
        </w:rPr>
        <w:t xml:space="preserve"> являются: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соответствие достигнутых предметных, </w:t>
      </w:r>
      <w:proofErr w:type="spellStart"/>
      <w:r w:rsidRPr="00335E54">
        <w:rPr>
          <w:color w:val="000000"/>
        </w:rPr>
        <w:t>метапредметных</w:t>
      </w:r>
      <w:proofErr w:type="spellEnd"/>
      <w:r w:rsidRPr="00335E54">
        <w:rPr>
          <w:color w:val="000000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динамика результатов предметной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>, формирования УУД.</w:t>
      </w:r>
    </w:p>
    <w:p w:rsidR="00335E54" w:rsidRPr="00335E54" w:rsidRDefault="00335E54" w:rsidP="00335E54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может</w:t>
      </w:r>
      <w:r w:rsidR="00C653BB">
        <w:rPr>
          <w:rFonts w:ascii="Times New Roman" w:hAnsi="Times New Roman" w:cs="Times New Roman"/>
          <w:sz w:val="24"/>
          <w:szCs w:val="24"/>
        </w:rPr>
        <w:t xml:space="preserve">. 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="003E30D3">
        <w:rPr>
          <w:rFonts w:ascii="Times New Roman" w:hAnsi="Times New Roman" w:cs="Times New Roman"/>
          <w:sz w:val="24"/>
          <w:szCs w:val="24"/>
        </w:rPr>
        <w:t>Проводят</w:t>
      </w:r>
      <w:r w:rsidRPr="00335E54">
        <w:rPr>
          <w:rFonts w:ascii="Times New Roman" w:hAnsi="Times New Roman" w:cs="Times New Roman"/>
          <w:sz w:val="24"/>
          <w:szCs w:val="24"/>
        </w:rPr>
        <w:t xml:space="preserve">ся в ходе различных процедур. Основной процедурой итоговой оценки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является</w:t>
      </w:r>
      <w:r w:rsidRPr="00335E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защита итогового индивидуального проек</w:t>
      </w:r>
      <w:r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та</w:t>
      </w:r>
    </w:p>
    <w:p w:rsidR="00335E54" w:rsidRPr="00335E54" w:rsidRDefault="00335E54">
      <w:pPr>
        <w:rPr>
          <w:rFonts w:ascii="Times New Roman" w:hAnsi="Times New Roman" w:cs="Times New Roman"/>
          <w:sz w:val="24"/>
          <w:szCs w:val="24"/>
        </w:rPr>
      </w:pPr>
    </w:p>
    <w:sectPr w:rsidR="00335E54" w:rsidRPr="00335E54" w:rsidSect="007E6B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0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2"/>
    <w:rsid w:val="000000B8"/>
    <w:rsid w:val="00001669"/>
    <w:rsid w:val="00003054"/>
    <w:rsid w:val="00012994"/>
    <w:rsid w:val="000251CF"/>
    <w:rsid w:val="000354D5"/>
    <w:rsid w:val="00047EDF"/>
    <w:rsid w:val="00054EB2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554EB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57350"/>
    <w:rsid w:val="0026667B"/>
    <w:rsid w:val="0026754A"/>
    <w:rsid w:val="00277B93"/>
    <w:rsid w:val="0028651B"/>
    <w:rsid w:val="002A3AA2"/>
    <w:rsid w:val="002C220C"/>
    <w:rsid w:val="002D33AB"/>
    <w:rsid w:val="002D6FE1"/>
    <w:rsid w:val="002E2A2E"/>
    <w:rsid w:val="002F0DFF"/>
    <w:rsid w:val="002F4C43"/>
    <w:rsid w:val="00322BC8"/>
    <w:rsid w:val="00325ECB"/>
    <w:rsid w:val="00335E54"/>
    <w:rsid w:val="00337286"/>
    <w:rsid w:val="00361E78"/>
    <w:rsid w:val="00390048"/>
    <w:rsid w:val="00393836"/>
    <w:rsid w:val="00397BE1"/>
    <w:rsid w:val="003A46CB"/>
    <w:rsid w:val="003B26B6"/>
    <w:rsid w:val="003C4CB0"/>
    <w:rsid w:val="003D2B0F"/>
    <w:rsid w:val="003E30D3"/>
    <w:rsid w:val="004001EB"/>
    <w:rsid w:val="00406F8D"/>
    <w:rsid w:val="00413F57"/>
    <w:rsid w:val="004424E8"/>
    <w:rsid w:val="00452256"/>
    <w:rsid w:val="00473D24"/>
    <w:rsid w:val="00483220"/>
    <w:rsid w:val="004908F4"/>
    <w:rsid w:val="004A632A"/>
    <w:rsid w:val="004C42F4"/>
    <w:rsid w:val="004D67F8"/>
    <w:rsid w:val="004F55EB"/>
    <w:rsid w:val="00506710"/>
    <w:rsid w:val="005143D7"/>
    <w:rsid w:val="00514B98"/>
    <w:rsid w:val="0051734A"/>
    <w:rsid w:val="005374F6"/>
    <w:rsid w:val="00561C0E"/>
    <w:rsid w:val="00570624"/>
    <w:rsid w:val="0059394E"/>
    <w:rsid w:val="005D5EA2"/>
    <w:rsid w:val="005E0665"/>
    <w:rsid w:val="005E7E54"/>
    <w:rsid w:val="005F1582"/>
    <w:rsid w:val="00654426"/>
    <w:rsid w:val="0066248D"/>
    <w:rsid w:val="0068451E"/>
    <w:rsid w:val="0068726D"/>
    <w:rsid w:val="006919C9"/>
    <w:rsid w:val="00691E4B"/>
    <w:rsid w:val="006A367E"/>
    <w:rsid w:val="006D5A6A"/>
    <w:rsid w:val="006E07C2"/>
    <w:rsid w:val="00703090"/>
    <w:rsid w:val="00712089"/>
    <w:rsid w:val="00717A21"/>
    <w:rsid w:val="0075447A"/>
    <w:rsid w:val="007612D6"/>
    <w:rsid w:val="00771223"/>
    <w:rsid w:val="007915E0"/>
    <w:rsid w:val="007930A1"/>
    <w:rsid w:val="007C3A0C"/>
    <w:rsid w:val="007C6CD8"/>
    <w:rsid w:val="007D3CB0"/>
    <w:rsid w:val="007E6B1D"/>
    <w:rsid w:val="007F0F73"/>
    <w:rsid w:val="007F2F75"/>
    <w:rsid w:val="008302A8"/>
    <w:rsid w:val="00861C13"/>
    <w:rsid w:val="0086447D"/>
    <w:rsid w:val="0086488F"/>
    <w:rsid w:val="0086566C"/>
    <w:rsid w:val="0087289C"/>
    <w:rsid w:val="00872D45"/>
    <w:rsid w:val="00891D29"/>
    <w:rsid w:val="00892DB9"/>
    <w:rsid w:val="008B6138"/>
    <w:rsid w:val="008C123D"/>
    <w:rsid w:val="008D166C"/>
    <w:rsid w:val="008D19F5"/>
    <w:rsid w:val="008F07E4"/>
    <w:rsid w:val="00917EDB"/>
    <w:rsid w:val="00921417"/>
    <w:rsid w:val="009305D2"/>
    <w:rsid w:val="00930AA7"/>
    <w:rsid w:val="00933F35"/>
    <w:rsid w:val="009424AD"/>
    <w:rsid w:val="00956287"/>
    <w:rsid w:val="0096175F"/>
    <w:rsid w:val="00966250"/>
    <w:rsid w:val="00984EDB"/>
    <w:rsid w:val="009A336C"/>
    <w:rsid w:val="009A5856"/>
    <w:rsid w:val="009D69F4"/>
    <w:rsid w:val="009F5F33"/>
    <w:rsid w:val="009F675F"/>
    <w:rsid w:val="009F6862"/>
    <w:rsid w:val="00A027EE"/>
    <w:rsid w:val="00A06123"/>
    <w:rsid w:val="00A064BF"/>
    <w:rsid w:val="00A446F3"/>
    <w:rsid w:val="00A866D2"/>
    <w:rsid w:val="00AB42CE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B004C"/>
    <w:rsid w:val="00BD130A"/>
    <w:rsid w:val="00BD27C3"/>
    <w:rsid w:val="00BD77A1"/>
    <w:rsid w:val="00BE00B4"/>
    <w:rsid w:val="00BE4071"/>
    <w:rsid w:val="00BF427E"/>
    <w:rsid w:val="00C1733E"/>
    <w:rsid w:val="00C179DB"/>
    <w:rsid w:val="00C26EAC"/>
    <w:rsid w:val="00C4145D"/>
    <w:rsid w:val="00C51394"/>
    <w:rsid w:val="00C653BB"/>
    <w:rsid w:val="00C84BEF"/>
    <w:rsid w:val="00C95F80"/>
    <w:rsid w:val="00CA61EE"/>
    <w:rsid w:val="00CA70AC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468C"/>
    <w:rsid w:val="00D558CF"/>
    <w:rsid w:val="00D64A94"/>
    <w:rsid w:val="00D7117A"/>
    <w:rsid w:val="00D71A0B"/>
    <w:rsid w:val="00D76A2A"/>
    <w:rsid w:val="00D8203B"/>
    <w:rsid w:val="00DB0420"/>
    <w:rsid w:val="00DB7E93"/>
    <w:rsid w:val="00DC02C9"/>
    <w:rsid w:val="00DE3205"/>
    <w:rsid w:val="00E10066"/>
    <w:rsid w:val="00E11CFA"/>
    <w:rsid w:val="00E236B2"/>
    <w:rsid w:val="00E273A7"/>
    <w:rsid w:val="00E364EE"/>
    <w:rsid w:val="00E37272"/>
    <w:rsid w:val="00E45443"/>
    <w:rsid w:val="00E50CCA"/>
    <w:rsid w:val="00E5274F"/>
    <w:rsid w:val="00E52AA0"/>
    <w:rsid w:val="00E64ED8"/>
    <w:rsid w:val="00E831F4"/>
    <w:rsid w:val="00EA3D16"/>
    <w:rsid w:val="00F0443B"/>
    <w:rsid w:val="00F313F0"/>
    <w:rsid w:val="00F53B34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1B961-A4EF-4D76-9E32-6C163550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385C-B1F9-43AF-8E5D-14E1FA03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39</Pages>
  <Words>11059</Words>
  <Characters>63040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</cp:lastModifiedBy>
  <cp:revision>19</cp:revision>
  <cp:lastPrinted>2021-08-24T09:37:00Z</cp:lastPrinted>
  <dcterms:created xsi:type="dcterms:W3CDTF">2019-08-30T20:30:00Z</dcterms:created>
  <dcterms:modified xsi:type="dcterms:W3CDTF">2021-08-24T09:38:00Z</dcterms:modified>
</cp:coreProperties>
</file>